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0C" w:rsidRDefault="00AB350C">
      <w:pPr>
        <w:autoSpaceDE w:val="0"/>
        <w:autoSpaceDN w:val="0"/>
        <w:spacing w:after="78" w:line="220" w:lineRule="exact"/>
      </w:pPr>
    </w:p>
    <w:p w:rsidR="007E7BDA" w:rsidRPr="006A4E5E" w:rsidRDefault="007E7BDA" w:rsidP="007E7BDA">
      <w:pPr>
        <w:autoSpaceDE w:val="0"/>
        <w:autoSpaceDN w:val="0"/>
        <w:spacing w:after="0" w:line="240" w:lineRule="auto"/>
        <w:ind w:left="792"/>
        <w:jc w:val="center"/>
        <w:rPr>
          <w:lang w:val="ru-RU"/>
        </w:rPr>
      </w:pPr>
      <w:r w:rsidRPr="006A4E5E">
        <w:rPr>
          <w:rFonts w:ascii="Times New Roman" w:eastAsia="Times New Roman" w:hAnsi="Times New Roman"/>
          <w:color w:val="000000"/>
          <w:lang w:val="ru-RU"/>
        </w:rPr>
        <w:t>МИНИСТЕРСТВО ПРОСВЕЩЕНИЯ РОССИЙСКОЙ ФЕДЕРАЦИИ</w:t>
      </w:r>
    </w:p>
    <w:p w:rsidR="007E7BDA" w:rsidRPr="006A4E5E" w:rsidRDefault="007E7BDA" w:rsidP="007E7BDA">
      <w:pPr>
        <w:autoSpaceDE w:val="0"/>
        <w:autoSpaceDN w:val="0"/>
        <w:spacing w:after="0" w:line="240" w:lineRule="auto"/>
        <w:ind w:left="2100"/>
        <w:jc w:val="center"/>
        <w:rPr>
          <w:rFonts w:ascii="Times New Roman" w:eastAsia="Times New Roman" w:hAnsi="Times New Roman"/>
          <w:color w:val="000000"/>
          <w:lang w:val="ru-RU"/>
        </w:rPr>
      </w:pPr>
      <w:r w:rsidRPr="006A4E5E">
        <w:rPr>
          <w:rFonts w:ascii="Times New Roman" w:eastAsia="Times New Roman" w:hAnsi="Times New Roman"/>
          <w:color w:val="000000"/>
          <w:lang w:val="ru-RU"/>
        </w:rPr>
        <w:t>Министерство образования Московской области</w:t>
      </w:r>
    </w:p>
    <w:p w:rsidR="007E7BDA" w:rsidRDefault="007E7BDA" w:rsidP="007E7BDA">
      <w:pPr>
        <w:autoSpaceDE w:val="0"/>
        <w:autoSpaceDN w:val="0"/>
        <w:spacing w:after="0" w:line="240" w:lineRule="auto"/>
        <w:ind w:left="1074"/>
        <w:jc w:val="center"/>
        <w:rPr>
          <w:rFonts w:ascii="Times New Roman" w:eastAsia="Times New Roman" w:hAnsi="Times New Roman"/>
          <w:color w:val="000000"/>
          <w:lang w:val="ru-RU"/>
        </w:rPr>
      </w:pPr>
    </w:p>
    <w:p w:rsidR="00F10ACB" w:rsidRDefault="00F10ACB" w:rsidP="007E7BDA">
      <w:pPr>
        <w:autoSpaceDE w:val="0"/>
        <w:autoSpaceDN w:val="0"/>
        <w:spacing w:after="0" w:line="240" w:lineRule="auto"/>
        <w:ind w:left="1074"/>
        <w:jc w:val="center"/>
        <w:rPr>
          <w:rFonts w:ascii="Times New Roman" w:eastAsia="Times New Roman" w:hAnsi="Times New Roman"/>
          <w:color w:val="000000"/>
          <w:lang w:val="ru-RU"/>
        </w:rPr>
      </w:pPr>
    </w:p>
    <w:p w:rsidR="00F10ACB" w:rsidRDefault="00F10ACB" w:rsidP="007E7BDA">
      <w:pPr>
        <w:autoSpaceDE w:val="0"/>
        <w:autoSpaceDN w:val="0"/>
        <w:spacing w:after="0" w:line="240" w:lineRule="auto"/>
        <w:ind w:left="1074"/>
        <w:jc w:val="center"/>
        <w:rPr>
          <w:rFonts w:ascii="Times New Roman" w:eastAsia="Times New Roman" w:hAnsi="Times New Roman"/>
          <w:color w:val="000000"/>
          <w:lang w:val="ru-RU"/>
        </w:rPr>
      </w:pPr>
    </w:p>
    <w:p w:rsidR="00F10ACB" w:rsidRDefault="00F10ACB" w:rsidP="007E7BDA">
      <w:pPr>
        <w:autoSpaceDE w:val="0"/>
        <w:autoSpaceDN w:val="0"/>
        <w:spacing w:after="0" w:line="240" w:lineRule="auto"/>
        <w:ind w:left="1074"/>
        <w:jc w:val="center"/>
        <w:rPr>
          <w:rFonts w:ascii="Times New Roman" w:eastAsia="Times New Roman" w:hAnsi="Times New Roman"/>
          <w:color w:val="000000"/>
          <w:lang w:val="ru-RU"/>
        </w:rPr>
      </w:pPr>
    </w:p>
    <w:p w:rsidR="00F10ACB" w:rsidRDefault="00F10ACB" w:rsidP="007E7BDA">
      <w:pPr>
        <w:autoSpaceDE w:val="0"/>
        <w:autoSpaceDN w:val="0"/>
        <w:spacing w:after="0" w:line="240" w:lineRule="auto"/>
        <w:ind w:left="1074"/>
        <w:jc w:val="center"/>
        <w:rPr>
          <w:rFonts w:ascii="Times New Roman" w:eastAsia="Times New Roman" w:hAnsi="Times New Roman"/>
          <w:color w:val="000000"/>
          <w:lang w:val="ru-RU"/>
        </w:rPr>
      </w:pPr>
    </w:p>
    <w:p w:rsidR="00F10ACB" w:rsidRDefault="00F10ACB" w:rsidP="007E7BDA">
      <w:pPr>
        <w:autoSpaceDE w:val="0"/>
        <w:autoSpaceDN w:val="0"/>
        <w:spacing w:after="0" w:line="240" w:lineRule="auto"/>
        <w:ind w:left="1074"/>
        <w:jc w:val="center"/>
        <w:rPr>
          <w:lang w:val="ru-RU"/>
        </w:rPr>
      </w:pPr>
    </w:p>
    <w:p w:rsidR="007E7BDA" w:rsidRDefault="007E7BDA" w:rsidP="007E7BDA">
      <w:pPr>
        <w:autoSpaceDE w:val="0"/>
        <w:autoSpaceDN w:val="0"/>
        <w:spacing w:after="0" w:line="240" w:lineRule="auto"/>
        <w:ind w:left="1074"/>
        <w:jc w:val="center"/>
        <w:rPr>
          <w:lang w:val="ru-RU"/>
        </w:rPr>
      </w:pPr>
    </w:p>
    <w:p w:rsidR="007E7BDA" w:rsidRDefault="007E7BDA" w:rsidP="007E7BDA">
      <w:pPr>
        <w:autoSpaceDE w:val="0"/>
        <w:autoSpaceDN w:val="0"/>
        <w:spacing w:after="0" w:line="240" w:lineRule="auto"/>
        <w:ind w:left="1074"/>
        <w:jc w:val="center"/>
        <w:rPr>
          <w:lang w:val="ru-RU"/>
        </w:rPr>
      </w:pPr>
    </w:p>
    <w:p w:rsidR="007E7BDA" w:rsidRDefault="007E7BDA" w:rsidP="007E7BDA">
      <w:pPr>
        <w:autoSpaceDE w:val="0"/>
        <w:autoSpaceDN w:val="0"/>
        <w:spacing w:after="0" w:line="240" w:lineRule="auto"/>
        <w:ind w:left="1074"/>
        <w:jc w:val="center"/>
        <w:rPr>
          <w:lang w:val="ru-RU"/>
        </w:rPr>
      </w:pPr>
    </w:p>
    <w:p w:rsidR="007E7BDA" w:rsidRDefault="007E7BDA" w:rsidP="007E7BDA">
      <w:pPr>
        <w:autoSpaceDE w:val="0"/>
        <w:autoSpaceDN w:val="0"/>
        <w:spacing w:after="0" w:line="240" w:lineRule="auto"/>
        <w:ind w:left="1074"/>
        <w:jc w:val="right"/>
        <w:rPr>
          <w:lang w:val="ru-RU"/>
        </w:rPr>
      </w:pPr>
      <w:r>
        <w:rPr>
          <w:lang w:val="ru-RU"/>
        </w:rPr>
        <w:t xml:space="preserve">УТВЕРЖДЕНО </w:t>
      </w:r>
    </w:p>
    <w:p w:rsidR="007E7BDA" w:rsidRDefault="007E7BDA" w:rsidP="007E7BDA">
      <w:pPr>
        <w:autoSpaceDE w:val="0"/>
        <w:autoSpaceDN w:val="0"/>
        <w:spacing w:after="0" w:line="240" w:lineRule="auto"/>
        <w:ind w:left="1074"/>
        <w:jc w:val="right"/>
        <w:rPr>
          <w:lang w:val="ru-RU"/>
        </w:rPr>
      </w:pPr>
      <w:r>
        <w:rPr>
          <w:lang w:val="ru-RU"/>
        </w:rPr>
        <w:t>Директор ______________________</w:t>
      </w:r>
      <w:r w:rsidR="00F10ACB">
        <w:rPr>
          <w:lang w:val="ru-RU"/>
        </w:rPr>
        <w:t>ФИО</w:t>
      </w:r>
    </w:p>
    <w:p w:rsidR="007E7BDA" w:rsidRDefault="007E7BDA" w:rsidP="007E7BDA">
      <w:pPr>
        <w:autoSpaceDE w:val="0"/>
        <w:autoSpaceDN w:val="0"/>
        <w:spacing w:after="0" w:line="240" w:lineRule="auto"/>
        <w:ind w:left="1074"/>
        <w:jc w:val="right"/>
        <w:rPr>
          <w:lang w:val="ru-RU"/>
        </w:rPr>
      </w:pPr>
      <w:r>
        <w:rPr>
          <w:lang w:val="ru-RU"/>
        </w:rPr>
        <w:t>Приказ №</w:t>
      </w:r>
      <w:r w:rsidR="00F10ACB">
        <w:rPr>
          <w:lang w:val="ru-RU"/>
        </w:rPr>
        <w:t>_____</w:t>
      </w:r>
      <w:r w:rsidR="00031D9B">
        <w:rPr>
          <w:lang w:val="ru-RU"/>
        </w:rPr>
        <w:t xml:space="preserve"> </w:t>
      </w:r>
      <w:r w:rsidR="00E10D53">
        <w:rPr>
          <w:lang w:val="ru-RU"/>
        </w:rPr>
        <w:t xml:space="preserve">от   </w:t>
      </w:r>
      <w:r w:rsidR="00F10ACB">
        <w:rPr>
          <w:lang w:val="ru-RU"/>
        </w:rPr>
        <w:t>_____</w:t>
      </w:r>
      <w:r>
        <w:rPr>
          <w:lang w:val="ru-RU"/>
        </w:rPr>
        <w:t>2022г.</w:t>
      </w:r>
    </w:p>
    <w:p w:rsidR="007E7BDA" w:rsidRPr="00E91344" w:rsidRDefault="007E7BDA" w:rsidP="007E7BDA">
      <w:pPr>
        <w:autoSpaceDE w:val="0"/>
        <w:autoSpaceDN w:val="0"/>
        <w:spacing w:before="182" w:after="0" w:line="230" w:lineRule="auto"/>
        <w:ind w:right="2378"/>
        <w:jc w:val="right"/>
        <w:rPr>
          <w:lang w:val="ru-RU"/>
        </w:rPr>
      </w:pPr>
    </w:p>
    <w:p w:rsidR="007E7BDA" w:rsidRPr="00A04A52" w:rsidRDefault="007E7BDA" w:rsidP="007E7BDA">
      <w:pPr>
        <w:autoSpaceDE w:val="0"/>
        <w:autoSpaceDN w:val="0"/>
        <w:spacing w:before="670" w:after="0" w:line="230" w:lineRule="auto"/>
        <w:ind w:right="3496"/>
        <w:jc w:val="right"/>
        <w:rPr>
          <w:lang w:val="ru-RU"/>
        </w:rPr>
      </w:pPr>
    </w:p>
    <w:p w:rsidR="00AB350C" w:rsidRPr="00C450FA" w:rsidRDefault="00EA36FC">
      <w:pPr>
        <w:autoSpaceDE w:val="0"/>
        <w:autoSpaceDN w:val="0"/>
        <w:spacing w:before="1038" w:after="0" w:line="230" w:lineRule="auto"/>
        <w:ind w:right="3644"/>
        <w:jc w:val="right"/>
        <w:rPr>
          <w:lang w:val="ru-RU"/>
        </w:rPr>
      </w:pPr>
      <w:r w:rsidRPr="00C450FA">
        <w:rPr>
          <w:rFonts w:ascii="Times New Roman" w:eastAsia="Times New Roman" w:hAnsi="Times New Roman"/>
          <w:b/>
          <w:color w:val="000000"/>
          <w:sz w:val="24"/>
          <w:lang w:val="ru-RU"/>
        </w:rPr>
        <w:t>РАБОЧАЯ ПРОГРАММА</w:t>
      </w:r>
    </w:p>
    <w:p w:rsidR="00AB350C" w:rsidRPr="00C450FA" w:rsidRDefault="00EA36FC">
      <w:pPr>
        <w:autoSpaceDE w:val="0"/>
        <w:autoSpaceDN w:val="0"/>
        <w:spacing w:before="166" w:after="0" w:line="230" w:lineRule="auto"/>
        <w:ind w:right="4016"/>
        <w:jc w:val="right"/>
        <w:rPr>
          <w:lang w:val="ru-RU"/>
        </w:rPr>
      </w:pPr>
      <w:r w:rsidRPr="00C450FA">
        <w:rPr>
          <w:rFonts w:ascii="Times New Roman" w:eastAsia="Times New Roman" w:hAnsi="Times New Roman"/>
          <w:color w:val="000000"/>
          <w:sz w:val="24"/>
          <w:lang w:val="ru-RU"/>
        </w:rPr>
        <w:t>учебного предмета</w:t>
      </w:r>
    </w:p>
    <w:p w:rsidR="00AB350C" w:rsidRPr="00C450FA" w:rsidRDefault="00EA36FC">
      <w:pPr>
        <w:autoSpaceDE w:val="0"/>
        <w:autoSpaceDN w:val="0"/>
        <w:spacing w:before="70" w:after="0" w:line="230" w:lineRule="auto"/>
        <w:ind w:right="4274"/>
        <w:jc w:val="right"/>
        <w:rPr>
          <w:lang w:val="ru-RU"/>
        </w:rPr>
      </w:pPr>
      <w:r w:rsidRPr="00C450FA">
        <w:rPr>
          <w:rFonts w:ascii="Times New Roman" w:eastAsia="Times New Roman" w:hAnsi="Times New Roman"/>
          <w:color w:val="000000"/>
          <w:sz w:val="24"/>
          <w:lang w:val="ru-RU"/>
        </w:rPr>
        <w:t>«Литература»</w:t>
      </w:r>
    </w:p>
    <w:p w:rsidR="00AB350C" w:rsidRPr="00C450FA" w:rsidRDefault="00E10D53">
      <w:pPr>
        <w:autoSpaceDE w:val="0"/>
        <w:autoSpaceDN w:val="0"/>
        <w:spacing w:before="670" w:after="0" w:line="230" w:lineRule="auto"/>
        <w:ind w:left="2340"/>
        <w:rPr>
          <w:lang w:val="ru-RU"/>
        </w:rPr>
      </w:pPr>
      <w:r>
        <w:rPr>
          <w:rFonts w:ascii="Times New Roman" w:eastAsia="Times New Roman" w:hAnsi="Times New Roman"/>
          <w:color w:val="000000"/>
          <w:sz w:val="24"/>
          <w:lang w:val="ru-RU"/>
        </w:rPr>
        <w:t xml:space="preserve">                </w:t>
      </w:r>
      <w:r w:rsidR="00EA36FC" w:rsidRPr="00C450FA">
        <w:rPr>
          <w:rFonts w:ascii="Times New Roman" w:eastAsia="Times New Roman" w:hAnsi="Times New Roman"/>
          <w:color w:val="000000"/>
          <w:sz w:val="24"/>
          <w:lang w:val="ru-RU"/>
        </w:rPr>
        <w:t>для 6 класса основного общего образования</w:t>
      </w:r>
    </w:p>
    <w:p w:rsidR="00AB350C" w:rsidRPr="00C450FA" w:rsidRDefault="00EA36FC">
      <w:pPr>
        <w:autoSpaceDE w:val="0"/>
        <w:autoSpaceDN w:val="0"/>
        <w:spacing w:before="70" w:after="0" w:line="230" w:lineRule="auto"/>
        <w:ind w:right="3614"/>
        <w:jc w:val="right"/>
        <w:rPr>
          <w:lang w:val="ru-RU"/>
        </w:rPr>
      </w:pPr>
      <w:r w:rsidRPr="00C450FA">
        <w:rPr>
          <w:rFonts w:ascii="Times New Roman" w:eastAsia="Times New Roman" w:hAnsi="Times New Roman"/>
          <w:color w:val="000000"/>
          <w:sz w:val="24"/>
          <w:lang w:val="ru-RU"/>
        </w:rPr>
        <w:t>на 2022-</w:t>
      </w:r>
      <w:r w:rsidR="007E7BDA" w:rsidRPr="00C450FA">
        <w:rPr>
          <w:rFonts w:ascii="Times New Roman" w:eastAsia="Times New Roman" w:hAnsi="Times New Roman"/>
          <w:color w:val="000000"/>
          <w:sz w:val="24"/>
          <w:lang w:val="ru-RU"/>
        </w:rPr>
        <w:t>2023 учебный</w:t>
      </w:r>
      <w:r w:rsidRPr="00C450FA">
        <w:rPr>
          <w:rFonts w:ascii="Times New Roman" w:eastAsia="Times New Roman" w:hAnsi="Times New Roman"/>
          <w:color w:val="000000"/>
          <w:sz w:val="24"/>
          <w:lang w:val="ru-RU"/>
        </w:rPr>
        <w:t xml:space="preserve"> год</w:t>
      </w:r>
    </w:p>
    <w:p w:rsidR="00AB350C" w:rsidRPr="00C450FA" w:rsidRDefault="00EA36FC" w:rsidP="00F10ACB">
      <w:pPr>
        <w:autoSpaceDE w:val="0"/>
        <w:autoSpaceDN w:val="0"/>
        <w:spacing w:before="2112" w:after="0" w:line="230" w:lineRule="auto"/>
        <w:ind w:right="38"/>
        <w:jc w:val="right"/>
        <w:rPr>
          <w:lang w:val="ru-RU"/>
        </w:rPr>
      </w:pPr>
      <w:r w:rsidRPr="00C450FA">
        <w:rPr>
          <w:rFonts w:ascii="Times New Roman" w:eastAsia="Times New Roman" w:hAnsi="Times New Roman"/>
          <w:color w:val="000000"/>
          <w:sz w:val="24"/>
          <w:lang w:val="ru-RU"/>
        </w:rPr>
        <w:t xml:space="preserve">Составитель: </w:t>
      </w:r>
      <w:r w:rsidR="00F10ACB">
        <w:rPr>
          <w:rFonts w:ascii="Times New Roman" w:eastAsia="Times New Roman" w:hAnsi="Times New Roman"/>
          <w:color w:val="000000"/>
          <w:sz w:val="24"/>
          <w:lang w:val="ru-RU"/>
        </w:rPr>
        <w:t>__________</w:t>
      </w:r>
    </w:p>
    <w:p w:rsidR="00AB350C" w:rsidRDefault="00AB350C">
      <w:pPr>
        <w:rPr>
          <w:rFonts w:ascii="Times New Roman" w:eastAsia="Times New Roman" w:hAnsi="Times New Roman"/>
          <w:color w:val="000000"/>
          <w:sz w:val="24"/>
          <w:lang w:val="ru-RU"/>
        </w:rPr>
      </w:pPr>
    </w:p>
    <w:p w:rsidR="00F10ACB" w:rsidRDefault="00F10ACB">
      <w:pPr>
        <w:rPr>
          <w:rFonts w:ascii="Times New Roman" w:eastAsia="Times New Roman" w:hAnsi="Times New Roman"/>
          <w:color w:val="000000"/>
          <w:sz w:val="24"/>
          <w:lang w:val="ru-RU"/>
        </w:rPr>
      </w:pPr>
    </w:p>
    <w:p w:rsidR="00F10ACB" w:rsidRDefault="00F10ACB">
      <w:pPr>
        <w:rPr>
          <w:rFonts w:ascii="Times New Roman" w:eastAsia="Times New Roman" w:hAnsi="Times New Roman"/>
          <w:color w:val="000000"/>
          <w:sz w:val="24"/>
          <w:lang w:val="ru-RU"/>
        </w:rPr>
      </w:pPr>
    </w:p>
    <w:p w:rsidR="00F10ACB" w:rsidRDefault="00F10ACB">
      <w:pPr>
        <w:rPr>
          <w:rFonts w:ascii="Times New Roman" w:eastAsia="Times New Roman" w:hAnsi="Times New Roman"/>
          <w:color w:val="000000"/>
          <w:sz w:val="24"/>
          <w:lang w:val="ru-RU"/>
        </w:rPr>
      </w:pPr>
    </w:p>
    <w:p w:rsidR="00F10ACB" w:rsidRDefault="00F10ACB">
      <w:pPr>
        <w:rPr>
          <w:rFonts w:ascii="Times New Roman" w:eastAsia="Times New Roman" w:hAnsi="Times New Roman"/>
          <w:color w:val="000000"/>
          <w:sz w:val="24"/>
          <w:lang w:val="ru-RU"/>
        </w:rPr>
      </w:pPr>
    </w:p>
    <w:p w:rsidR="00F10ACB" w:rsidRDefault="00F10ACB">
      <w:pPr>
        <w:rPr>
          <w:rFonts w:ascii="Times New Roman" w:eastAsia="Times New Roman" w:hAnsi="Times New Roman"/>
          <w:color w:val="000000"/>
          <w:sz w:val="24"/>
          <w:lang w:val="ru-RU"/>
        </w:rPr>
      </w:pPr>
    </w:p>
    <w:p w:rsidR="00F10ACB" w:rsidRDefault="00F10ACB">
      <w:pPr>
        <w:rPr>
          <w:lang w:val="ru-RU"/>
        </w:rPr>
      </w:pPr>
    </w:p>
    <w:p w:rsidR="007E7BDA" w:rsidRDefault="007E7BDA">
      <w:pPr>
        <w:rPr>
          <w:lang w:val="ru-RU"/>
        </w:rPr>
      </w:pPr>
    </w:p>
    <w:p w:rsidR="00AB350C" w:rsidRDefault="0054309D" w:rsidP="00031D9B">
      <w:pPr>
        <w:autoSpaceDE w:val="0"/>
        <w:autoSpaceDN w:val="0"/>
        <w:spacing w:after="0" w:line="230" w:lineRule="auto"/>
        <w:jc w:val="both"/>
        <w:rPr>
          <w:rFonts w:ascii="Times New Roman" w:eastAsia="Times New Roman" w:hAnsi="Times New Roman"/>
          <w:b/>
          <w:color w:val="000000"/>
          <w:sz w:val="24"/>
          <w:lang w:val="ru-RU"/>
        </w:rPr>
      </w:pPr>
      <w:r>
        <w:rPr>
          <w:rFonts w:ascii="Times New Roman" w:eastAsia="Times New Roman" w:hAnsi="Times New Roman"/>
          <w:b/>
          <w:color w:val="000000"/>
          <w:sz w:val="24"/>
          <w:lang w:val="ru-RU"/>
        </w:rPr>
        <w:lastRenderedPageBreak/>
        <w:t xml:space="preserve">                                                           </w:t>
      </w:r>
      <w:r w:rsidR="00EA36FC" w:rsidRPr="00C450FA">
        <w:rPr>
          <w:rFonts w:ascii="Times New Roman" w:eastAsia="Times New Roman" w:hAnsi="Times New Roman"/>
          <w:b/>
          <w:color w:val="000000"/>
          <w:sz w:val="24"/>
          <w:lang w:val="ru-RU"/>
        </w:rPr>
        <w:t>ПОЯСНИТЕЛЬНАЯ ЗАПИСКА</w:t>
      </w:r>
    </w:p>
    <w:p w:rsidR="00AB350C" w:rsidRPr="00C450FA" w:rsidRDefault="00EA36FC" w:rsidP="00031D9B">
      <w:pPr>
        <w:autoSpaceDE w:val="0"/>
        <w:autoSpaceDN w:val="0"/>
        <w:spacing w:before="264" w:after="0" w:line="230" w:lineRule="auto"/>
        <w:jc w:val="both"/>
        <w:rPr>
          <w:lang w:val="ru-RU"/>
        </w:rPr>
      </w:pPr>
      <w:bookmarkStart w:id="0" w:name="_GoBack"/>
      <w:bookmarkEnd w:id="0"/>
      <w:r w:rsidRPr="00C450FA">
        <w:rPr>
          <w:rFonts w:ascii="Times New Roman" w:eastAsia="Times New Roman" w:hAnsi="Times New Roman"/>
          <w:b/>
          <w:color w:val="000000"/>
          <w:sz w:val="24"/>
          <w:lang w:val="ru-RU"/>
        </w:rPr>
        <w:t>ОБЩАЯ ХАРАКТЕРИСТИКА УЧЕБНОГО ПРЕДМЕТА «ЛИТЕРАТУРА»</w:t>
      </w:r>
    </w:p>
    <w:p w:rsidR="00AB350C" w:rsidRPr="00C450FA" w:rsidRDefault="00EA36FC" w:rsidP="00031D9B">
      <w:pPr>
        <w:autoSpaceDE w:val="0"/>
        <w:autoSpaceDN w:val="0"/>
        <w:spacing w:before="166" w:after="0" w:line="286" w:lineRule="auto"/>
        <w:ind w:firstLine="180"/>
        <w:jc w:val="both"/>
        <w:rPr>
          <w:lang w:val="ru-RU"/>
        </w:rPr>
      </w:pPr>
      <w:r w:rsidRPr="00C450FA">
        <w:rPr>
          <w:rFonts w:ascii="Times New Roman" w:eastAsia="Times New Roman" w:hAnsi="Times New Roman"/>
          <w:color w:val="000000"/>
          <w:sz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w:t>
      </w:r>
      <w:r w:rsidRPr="00C450FA">
        <w:rPr>
          <w:lang w:val="ru-RU"/>
        </w:rPr>
        <w:br/>
      </w:r>
      <w:r w:rsidRPr="00C450FA">
        <w:rPr>
          <w:rFonts w:ascii="Times New Roman" w:eastAsia="Times New Roman" w:hAnsi="Times New Roman"/>
          <w:color w:val="000000"/>
          <w:sz w:val="24"/>
          <w:lang w:val="ru-RU"/>
        </w:rPr>
        <w:t xml:space="preserve">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w:t>
      </w:r>
      <w:r w:rsidRPr="00C450FA">
        <w:rPr>
          <w:lang w:val="ru-RU"/>
        </w:rPr>
        <w:br/>
      </w:r>
      <w:r w:rsidRPr="00C450FA">
        <w:rPr>
          <w:rFonts w:ascii="Times New Roman" w:eastAsia="Times New Roman" w:hAnsi="Times New Roman"/>
          <w:color w:val="000000"/>
          <w:sz w:val="24"/>
          <w:lang w:val="ru-RU"/>
        </w:rPr>
        <w:t xml:space="preserve">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B350C" w:rsidRPr="00C450FA" w:rsidRDefault="00EA36FC" w:rsidP="00031D9B">
      <w:pPr>
        <w:autoSpaceDE w:val="0"/>
        <w:autoSpaceDN w:val="0"/>
        <w:spacing w:before="70" w:after="0" w:line="271" w:lineRule="auto"/>
        <w:ind w:right="144" w:firstLine="180"/>
        <w:jc w:val="both"/>
        <w:rPr>
          <w:lang w:val="ru-RU"/>
        </w:rPr>
      </w:pPr>
      <w:r w:rsidRPr="00C450FA">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AB350C" w:rsidRPr="00C450FA" w:rsidRDefault="00EA36FC" w:rsidP="00031D9B">
      <w:pPr>
        <w:autoSpaceDE w:val="0"/>
        <w:autoSpaceDN w:val="0"/>
        <w:spacing w:before="70" w:after="0"/>
        <w:jc w:val="both"/>
        <w:rPr>
          <w:lang w:val="ru-RU"/>
        </w:rPr>
      </w:pPr>
      <w:r w:rsidRPr="00C450FA">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B350C" w:rsidRPr="00C450FA" w:rsidRDefault="00EA36FC" w:rsidP="00031D9B">
      <w:pPr>
        <w:autoSpaceDE w:val="0"/>
        <w:autoSpaceDN w:val="0"/>
        <w:spacing w:before="70" w:after="0" w:line="281" w:lineRule="auto"/>
        <w:ind w:firstLine="180"/>
        <w:jc w:val="both"/>
        <w:rPr>
          <w:lang w:val="ru-RU"/>
        </w:rPr>
      </w:pPr>
      <w:r w:rsidRPr="00C450FA">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B350C" w:rsidRPr="00C450FA" w:rsidRDefault="00EA36FC" w:rsidP="00031D9B">
      <w:pPr>
        <w:autoSpaceDE w:val="0"/>
        <w:autoSpaceDN w:val="0"/>
        <w:spacing w:before="72" w:after="0" w:line="271" w:lineRule="auto"/>
        <w:ind w:right="864" w:firstLine="180"/>
        <w:jc w:val="both"/>
        <w:rPr>
          <w:lang w:val="ru-RU"/>
        </w:rPr>
      </w:pPr>
      <w:r w:rsidRPr="00C450FA">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AB350C" w:rsidRPr="00C450FA" w:rsidRDefault="00EA36FC" w:rsidP="00031D9B">
      <w:pPr>
        <w:tabs>
          <w:tab w:val="left" w:pos="180"/>
        </w:tabs>
        <w:autoSpaceDE w:val="0"/>
        <w:autoSpaceDN w:val="0"/>
        <w:spacing w:before="70" w:after="0" w:line="262" w:lineRule="auto"/>
        <w:ind w:right="288"/>
        <w:jc w:val="both"/>
        <w:rPr>
          <w:lang w:val="ru-RU"/>
        </w:rPr>
      </w:pPr>
      <w:r w:rsidRPr="00C450FA">
        <w:rPr>
          <w:lang w:val="ru-RU"/>
        </w:rPr>
        <w:tab/>
      </w:r>
      <w:r w:rsidRPr="00C450FA">
        <w:rPr>
          <w:rFonts w:ascii="Times New Roman" w:eastAsia="Times New Roman" w:hAnsi="Times New Roman"/>
          <w:color w:val="000000"/>
          <w:sz w:val="24"/>
          <w:lang w:val="ru-RU"/>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B350C" w:rsidRPr="00C450FA" w:rsidRDefault="00EA36FC" w:rsidP="00031D9B">
      <w:pPr>
        <w:autoSpaceDE w:val="0"/>
        <w:autoSpaceDN w:val="0"/>
        <w:spacing w:before="382" w:after="0" w:line="230" w:lineRule="auto"/>
        <w:jc w:val="both"/>
        <w:rPr>
          <w:lang w:val="ru-RU"/>
        </w:rPr>
      </w:pPr>
      <w:r w:rsidRPr="00C450FA">
        <w:rPr>
          <w:rFonts w:ascii="Times New Roman" w:eastAsia="Times New Roman" w:hAnsi="Times New Roman"/>
          <w:b/>
          <w:color w:val="000000"/>
          <w:sz w:val="24"/>
          <w:lang w:val="ru-RU"/>
        </w:rPr>
        <w:t>ЦЕЛИ ИЗУЧЕНИЯ УЧЕБНОГО ПРЕДМЕТА «ЛИТЕРАТУРА»</w:t>
      </w:r>
    </w:p>
    <w:p w:rsidR="00AB350C" w:rsidRPr="00C450FA" w:rsidRDefault="00EA36FC" w:rsidP="00031D9B">
      <w:pPr>
        <w:autoSpaceDE w:val="0"/>
        <w:autoSpaceDN w:val="0"/>
        <w:spacing w:before="166" w:after="0" w:line="283" w:lineRule="auto"/>
        <w:ind w:right="144" w:firstLine="180"/>
        <w:jc w:val="both"/>
        <w:rPr>
          <w:lang w:val="ru-RU"/>
        </w:rPr>
      </w:pPr>
      <w:r w:rsidRPr="00C450FA">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C450FA">
        <w:rPr>
          <w:lang w:val="ru-RU"/>
        </w:rPr>
        <w:br/>
      </w:r>
      <w:r w:rsidRPr="00C450FA">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B350C" w:rsidRPr="00C450FA" w:rsidRDefault="00EA36FC" w:rsidP="00031D9B">
      <w:pPr>
        <w:autoSpaceDE w:val="0"/>
        <w:autoSpaceDN w:val="0"/>
        <w:spacing w:after="0" w:line="286" w:lineRule="auto"/>
        <w:ind w:right="288" w:firstLine="180"/>
        <w:jc w:val="both"/>
        <w:rPr>
          <w:lang w:val="ru-RU"/>
        </w:rPr>
      </w:pPr>
      <w:r w:rsidRPr="00C450FA">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C450FA">
        <w:rPr>
          <w:lang w:val="ru-RU"/>
        </w:rPr>
        <w:br/>
      </w:r>
      <w:r w:rsidRPr="00C450FA">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w:t>
      </w:r>
      <w:r w:rsidRPr="00C450FA">
        <w:rPr>
          <w:rFonts w:ascii="Times New Roman" w:eastAsia="Times New Roman" w:hAnsi="Times New Roman"/>
          <w:color w:val="000000"/>
          <w:sz w:val="24"/>
          <w:lang w:val="ru-RU"/>
        </w:rPr>
        <w:lastRenderedPageBreak/>
        <w:t xml:space="preserve">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B350C" w:rsidRPr="00C450FA" w:rsidRDefault="00EA36FC" w:rsidP="00031D9B">
      <w:pPr>
        <w:autoSpaceDE w:val="0"/>
        <w:autoSpaceDN w:val="0"/>
        <w:spacing w:before="72" w:after="0" w:line="283" w:lineRule="auto"/>
        <w:ind w:firstLine="180"/>
        <w:jc w:val="both"/>
        <w:rPr>
          <w:lang w:val="ru-RU"/>
        </w:rPr>
      </w:pPr>
      <w:r w:rsidRPr="00C450FA">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B350C" w:rsidRPr="00C450FA" w:rsidRDefault="00EA36FC" w:rsidP="00031D9B">
      <w:pPr>
        <w:autoSpaceDE w:val="0"/>
        <w:autoSpaceDN w:val="0"/>
        <w:spacing w:before="70" w:after="0" w:line="288" w:lineRule="auto"/>
        <w:ind w:firstLine="180"/>
        <w:jc w:val="both"/>
        <w:rPr>
          <w:lang w:val="ru-RU"/>
        </w:rPr>
      </w:pPr>
      <w:r w:rsidRPr="00C450FA">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C450FA">
        <w:rPr>
          <w:lang w:val="ru-RU"/>
        </w:rPr>
        <w:br/>
      </w:r>
      <w:r w:rsidRPr="00C450FA">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C450FA">
        <w:rPr>
          <w:lang w:val="ru-RU"/>
        </w:rPr>
        <w:br/>
      </w:r>
      <w:r w:rsidRPr="00C450FA">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C450FA">
        <w:rPr>
          <w:lang w:val="ru-RU"/>
        </w:rPr>
        <w:br/>
      </w:r>
      <w:r w:rsidRPr="00C450FA">
        <w:rPr>
          <w:rFonts w:ascii="Times New Roman" w:eastAsia="Times New Roman" w:hAnsi="Times New Roman"/>
          <w:color w:val="000000"/>
          <w:sz w:val="24"/>
          <w:lang w:val="ru-RU"/>
        </w:rPr>
        <w:t xml:space="preserve">критической оценки. </w:t>
      </w:r>
    </w:p>
    <w:p w:rsidR="00AB350C" w:rsidRPr="00C450FA" w:rsidRDefault="00EA36FC" w:rsidP="00031D9B">
      <w:pPr>
        <w:autoSpaceDE w:val="0"/>
        <w:autoSpaceDN w:val="0"/>
        <w:spacing w:before="72" w:after="0" w:line="283" w:lineRule="auto"/>
        <w:ind w:firstLine="180"/>
        <w:jc w:val="both"/>
        <w:rPr>
          <w:lang w:val="ru-RU"/>
        </w:rPr>
      </w:pPr>
      <w:r w:rsidRPr="00C450FA">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B350C" w:rsidRPr="00C450FA" w:rsidRDefault="00EA36FC" w:rsidP="00031D9B">
      <w:pPr>
        <w:autoSpaceDE w:val="0"/>
        <w:autoSpaceDN w:val="0"/>
        <w:spacing w:before="382" w:after="0" w:line="230" w:lineRule="auto"/>
        <w:jc w:val="both"/>
        <w:rPr>
          <w:lang w:val="ru-RU"/>
        </w:rPr>
      </w:pPr>
      <w:r w:rsidRPr="00C450FA">
        <w:rPr>
          <w:rFonts w:ascii="Times New Roman" w:eastAsia="Times New Roman" w:hAnsi="Times New Roman"/>
          <w:b/>
          <w:color w:val="000000"/>
          <w:sz w:val="24"/>
          <w:lang w:val="ru-RU"/>
        </w:rPr>
        <w:t>МЕСТО УЧЕБНОГО ПРЕДМЕТА «ЛИТЕРАТУРА» В УЧЕБНОМ ПЛАНЕ</w:t>
      </w:r>
    </w:p>
    <w:p w:rsidR="00AB350C" w:rsidRPr="00C450FA" w:rsidRDefault="00EA36FC" w:rsidP="00031D9B">
      <w:pPr>
        <w:autoSpaceDE w:val="0"/>
        <w:autoSpaceDN w:val="0"/>
        <w:spacing w:before="166" w:after="0" w:line="271" w:lineRule="auto"/>
        <w:ind w:right="576" w:firstLine="180"/>
        <w:jc w:val="both"/>
        <w:rPr>
          <w:lang w:val="ru-RU"/>
        </w:rPr>
      </w:pPr>
      <w:r w:rsidRPr="00C450FA">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r w:rsidR="00E10D53" w:rsidRPr="00C450FA">
        <w:rPr>
          <w:rFonts w:ascii="Times New Roman" w:eastAsia="Times New Roman" w:hAnsi="Times New Roman"/>
          <w:color w:val="000000"/>
          <w:sz w:val="24"/>
          <w:lang w:val="ru-RU"/>
        </w:rPr>
        <w:t>предмету «Литературное</w:t>
      </w:r>
      <w:r w:rsidRPr="00C450FA">
        <w:rPr>
          <w:rFonts w:ascii="Times New Roman" w:eastAsia="Times New Roman" w:hAnsi="Times New Roman"/>
          <w:color w:val="000000"/>
          <w:sz w:val="24"/>
          <w:lang w:val="ru-RU"/>
        </w:rPr>
        <w:t xml:space="preserve"> чтение».</w:t>
      </w:r>
    </w:p>
    <w:p w:rsidR="00AB350C" w:rsidRPr="00C450FA" w:rsidRDefault="00EA36FC" w:rsidP="00031D9B">
      <w:pPr>
        <w:autoSpaceDE w:val="0"/>
        <w:autoSpaceDN w:val="0"/>
        <w:spacing w:before="70" w:after="0" w:line="230" w:lineRule="auto"/>
        <w:ind w:left="180"/>
        <w:jc w:val="both"/>
        <w:rPr>
          <w:lang w:val="ru-RU"/>
        </w:rPr>
      </w:pPr>
      <w:r w:rsidRPr="00C450FA">
        <w:rPr>
          <w:rFonts w:ascii="Times New Roman" w:eastAsia="Times New Roman" w:hAnsi="Times New Roman"/>
          <w:color w:val="000000"/>
          <w:sz w:val="24"/>
          <w:lang w:val="ru-RU"/>
        </w:rPr>
        <w:t>В 6 классе на изучение предмета отводится 3 часа в неделю, суммарно изучение литературы в 6</w:t>
      </w:r>
    </w:p>
    <w:p w:rsidR="00AB350C" w:rsidRPr="00C450FA" w:rsidRDefault="00EA36FC" w:rsidP="00031D9B">
      <w:pPr>
        <w:autoSpaceDE w:val="0"/>
        <w:autoSpaceDN w:val="0"/>
        <w:spacing w:after="0" w:line="230" w:lineRule="auto"/>
        <w:jc w:val="both"/>
        <w:rPr>
          <w:lang w:val="ru-RU"/>
        </w:rPr>
      </w:pPr>
      <w:r w:rsidRPr="00C450FA">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AB350C" w:rsidRPr="00C450FA" w:rsidRDefault="00AB350C" w:rsidP="00031D9B">
      <w:pPr>
        <w:autoSpaceDE w:val="0"/>
        <w:autoSpaceDN w:val="0"/>
        <w:spacing w:after="78" w:line="220" w:lineRule="exact"/>
        <w:jc w:val="both"/>
        <w:rPr>
          <w:lang w:val="ru-RU"/>
        </w:rPr>
      </w:pPr>
    </w:p>
    <w:p w:rsidR="00031D9B" w:rsidRDefault="00EA36FC" w:rsidP="00031D9B">
      <w:pPr>
        <w:autoSpaceDE w:val="0"/>
        <w:autoSpaceDN w:val="0"/>
        <w:spacing w:after="0" w:line="230" w:lineRule="auto"/>
        <w:jc w:val="both"/>
        <w:rPr>
          <w:rFonts w:ascii="Times New Roman" w:eastAsia="Times New Roman" w:hAnsi="Times New Roman"/>
          <w:b/>
          <w:color w:val="000000"/>
          <w:sz w:val="24"/>
          <w:lang w:val="ru-RU"/>
        </w:rPr>
      </w:pPr>
      <w:r w:rsidRPr="00C450FA">
        <w:rPr>
          <w:rFonts w:ascii="Times New Roman" w:eastAsia="Times New Roman" w:hAnsi="Times New Roman"/>
          <w:b/>
          <w:color w:val="000000"/>
          <w:sz w:val="24"/>
          <w:lang w:val="ru-RU"/>
        </w:rPr>
        <w:t xml:space="preserve">СОДЕРЖАНИЕ УЧЕБНОГО ПРЕДМЕТА </w:t>
      </w:r>
    </w:p>
    <w:p w:rsidR="00031D9B" w:rsidRDefault="00EA36FC" w:rsidP="00031D9B">
      <w:pPr>
        <w:autoSpaceDE w:val="0"/>
        <w:autoSpaceDN w:val="0"/>
        <w:spacing w:after="0" w:line="230" w:lineRule="auto"/>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 xml:space="preserve">Античная </w:t>
      </w:r>
      <w:r w:rsidR="00031D9B">
        <w:rPr>
          <w:rFonts w:ascii="Times New Roman" w:eastAsia="Times New Roman" w:hAnsi="Times New Roman"/>
          <w:b/>
          <w:color w:val="000000"/>
          <w:sz w:val="24"/>
          <w:lang w:val="ru-RU"/>
        </w:rPr>
        <w:t>л</w:t>
      </w:r>
      <w:r w:rsidRPr="00C450FA">
        <w:rPr>
          <w:rFonts w:ascii="Times New Roman" w:eastAsia="Times New Roman" w:hAnsi="Times New Roman"/>
          <w:b/>
          <w:color w:val="000000"/>
          <w:sz w:val="24"/>
          <w:lang w:val="ru-RU"/>
        </w:rPr>
        <w:t xml:space="preserve">итература </w:t>
      </w:r>
      <w:r w:rsidRPr="00C450FA">
        <w:rPr>
          <w:lang w:val="ru-RU"/>
        </w:rPr>
        <w:br/>
      </w:r>
      <w:r w:rsidRPr="00C450FA">
        <w:rPr>
          <w:rFonts w:ascii="Times New Roman" w:eastAsia="Times New Roman" w:hAnsi="Times New Roman"/>
          <w:b/>
          <w:color w:val="000000"/>
          <w:sz w:val="24"/>
          <w:lang w:val="ru-RU"/>
        </w:rPr>
        <w:t>Гомер.</w:t>
      </w:r>
      <w:r w:rsidRPr="00C450FA">
        <w:rPr>
          <w:rFonts w:ascii="Times New Roman" w:eastAsia="Times New Roman" w:hAnsi="Times New Roman"/>
          <w:color w:val="000000"/>
          <w:sz w:val="24"/>
          <w:lang w:val="ru-RU"/>
        </w:rPr>
        <w:t xml:space="preserve"> Поэмы. «Илиада», «Одиссея» (фрагменты).</w:t>
      </w:r>
    </w:p>
    <w:p w:rsidR="00031D9B" w:rsidRDefault="00031D9B" w:rsidP="00031D9B">
      <w:pPr>
        <w:autoSpaceDE w:val="0"/>
        <w:autoSpaceDN w:val="0"/>
        <w:spacing w:after="0" w:line="230" w:lineRule="auto"/>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 xml:space="preserve"> </w:t>
      </w:r>
      <w:r>
        <w:rPr>
          <w:rFonts w:ascii="Times New Roman" w:eastAsia="Times New Roman" w:hAnsi="Times New Roman"/>
          <w:b/>
          <w:color w:val="000000"/>
          <w:sz w:val="24"/>
          <w:lang w:val="ru-RU"/>
        </w:rPr>
        <w:t>Ф</w:t>
      </w:r>
      <w:r w:rsidR="00EA36FC" w:rsidRPr="00C450FA">
        <w:rPr>
          <w:rFonts w:ascii="Times New Roman" w:eastAsia="Times New Roman" w:hAnsi="Times New Roman"/>
          <w:b/>
          <w:color w:val="000000"/>
          <w:sz w:val="24"/>
          <w:lang w:val="ru-RU"/>
        </w:rPr>
        <w:t xml:space="preserve">ольклор </w:t>
      </w:r>
      <w:r w:rsidR="00EA36FC" w:rsidRPr="00C450FA">
        <w:rPr>
          <w:lang w:val="ru-RU"/>
        </w:rPr>
        <w:br/>
      </w:r>
      <w:r w:rsidR="00EA36FC" w:rsidRPr="00C450FA">
        <w:rPr>
          <w:rFonts w:ascii="Times New Roman" w:eastAsia="Times New Roman" w:hAnsi="Times New Roman"/>
          <w:color w:val="000000"/>
          <w:sz w:val="24"/>
          <w:lang w:val="ru-RU"/>
        </w:rPr>
        <w:t xml:space="preserve">Русские былины (не менее двух). Например, «Илья Муромец и Соловей-разбойник», «Садко». </w:t>
      </w:r>
      <w:r w:rsidR="00EA36FC" w:rsidRPr="00C450FA">
        <w:rPr>
          <w:rFonts w:ascii="Times New Roman" w:eastAsia="Times New Roman" w:hAnsi="Times New Roman"/>
          <w:color w:val="000000"/>
          <w:sz w:val="24"/>
          <w:lang w:val="ru-RU"/>
        </w:rPr>
        <w:lastRenderedPageBreak/>
        <w:t>Народные песни и баллады народов России и мира (не менее трёх песен и одной баллады). Например,</w:t>
      </w:r>
      <w:r>
        <w:rPr>
          <w:rFonts w:ascii="Times New Roman" w:eastAsia="Times New Roman" w:hAnsi="Times New Roman"/>
          <w:color w:val="000000"/>
          <w:sz w:val="24"/>
          <w:lang w:val="ru-RU"/>
        </w:rPr>
        <w:t xml:space="preserve"> </w:t>
      </w:r>
      <w:r w:rsidR="00EA36FC" w:rsidRPr="00C450FA">
        <w:rPr>
          <w:rFonts w:ascii="Times New Roman" w:eastAsia="Times New Roman" w:hAnsi="Times New Roman"/>
          <w:color w:val="000000"/>
          <w:sz w:val="24"/>
          <w:lang w:val="ru-RU"/>
        </w:rPr>
        <w:t>«Песнь о Роланде» (фрагменты). «Песнь о Нибелунгах» (фрагменты), баллада «Аника-воин» и др.</w:t>
      </w:r>
    </w:p>
    <w:p w:rsidR="00031D9B" w:rsidRDefault="00031D9B" w:rsidP="00031D9B">
      <w:pPr>
        <w:autoSpaceDE w:val="0"/>
        <w:autoSpaceDN w:val="0"/>
        <w:spacing w:after="0" w:line="230" w:lineRule="auto"/>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 xml:space="preserve"> </w:t>
      </w:r>
      <w:r w:rsidR="00EA36FC" w:rsidRPr="00C450FA">
        <w:rPr>
          <w:rFonts w:ascii="Times New Roman" w:eastAsia="Times New Roman" w:hAnsi="Times New Roman"/>
          <w:b/>
          <w:color w:val="000000"/>
          <w:sz w:val="24"/>
          <w:lang w:val="ru-RU"/>
        </w:rPr>
        <w:t xml:space="preserve">Древнерусская </w:t>
      </w:r>
      <w:r w:rsidR="0054309D" w:rsidRPr="00C450FA">
        <w:rPr>
          <w:rFonts w:ascii="Times New Roman" w:eastAsia="Times New Roman" w:hAnsi="Times New Roman"/>
          <w:b/>
          <w:color w:val="000000"/>
          <w:sz w:val="24"/>
          <w:lang w:val="ru-RU"/>
        </w:rPr>
        <w:t>литература</w:t>
      </w:r>
      <w:r w:rsidR="0054309D" w:rsidRPr="00C450FA">
        <w:rPr>
          <w:lang w:val="ru-RU"/>
        </w:rPr>
        <w:t xml:space="preserve"> «</w:t>
      </w:r>
      <w:r w:rsidR="00EA36FC" w:rsidRPr="00C450FA">
        <w:rPr>
          <w:rFonts w:ascii="Times New Roman" w:eastAsia="Times New Roman" w:hAnsi="Times New Roman"/>
          <w:b/>
          <w:color w:val="000000"/>
          <w:sz w:val="24"/>
          <w:lang w:val="ru-RU"/>
        </w:rPr>
        <w:t>Повесть временных лет»</w:t>
      </w:r>
      <w:r w:rsidR="00EA36FC" w:rsidRPr="00C450FA">
        <w:rPr>
          <w:rFonts w:ascii="Times New Roman" w:eastAsia="Times New Roman" w:hAnsi="Times New Roman"/>
          <w:color w:val="000000"/>
          <w:sz w:val="24"/>
          <w:lang w:val="ru-RU"/>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AB350C" w:rsidRPr="00C450FA" w:rsidRDefault="00031D9B" w:rsidP="00031D9B">
      <w:pPr>
        <w:autoSpaceDE w:val="0"/>
        <w:autoSpaceDN w:val="0"/>
        <w:spacing w:after="0" w:line="230" w:lineRule="auto"/>
        <w:rPr>
          <w:lang w:val="ru-RU"/>
        </w:rPr>
      </w:pPr>
      <w:r w:rsidRPr="00C450FA">
        <w:rPr>
          <w:rFonts w:ascii="Times New Roman" w:eastAsia="Times New Roman" w:hAnsi="Times New Roman"/>
          <w:b/>
          <w:color w:val="000000"/>
          <w:sz w:val="24"/>
          <w:lang w:val="ru-RU"/>
        </w:rPr>
        <w:t xml:space="preserve"> </w:t>
      </w:r>
      <w:r w:rsidR="00EA36FC" w:rsidRPr="00C450FA">
        <w:rPr>
          <w:rFonts w:ascii="Times New Roman" w:eastAsia="Times New Roman" w:hAnsi="Times New Roman"/>
          <w:b/>
          <w:color w:val="000000"/>
          <w:sz w:val="24"/>
          <w:lang w:val="ru-RU"/>
        </w:rPr>
        <w:t xml:space="preserve">Литература первой половины </w:t>
      </w:r>
      <w:r w:rsidR="00EA36FC">
        <w:rPr>
          <w:rFonts w:ascii="Times New Roman" w:eastAsia="Times New Roman" w:hAnsi="Times New Roman"/>
          <w:b/>
          <w:color w:val="000000"/>
          <w:sz w:val="24"/>
        </w:rPr>
        <w:t>XIX</w:t>
      </w:r>
      <w:r w:rsidR="00EA36FC" w:rsidRPr="00C450FA">
        <w:rPr>
          <w:rFonts w:ascii="Times New Roman" w:eastAsia="Times New Roman" w:hAnsi="Times New Roman"/>
          <w:b/>
          <w:color w:val="000000"/>
          <w:sz w:val="24"/>
          <w:lang w:val="ru-RU"/>
        </w:rPr>
        <w:t xml:space="preserve"> века </w:t>
      </w:r>
      <w:r w:rsidR="00EA36FC" w:rsidRPr="00C450FA">
        <w:rPr>
          <w:lang w:val="ru-RU"/>
        </w:rPr>
        <w:br/>
      </w:r>
      <w:r w:rsidR="00EA36FC" w:rsidRPr="00C450FA">
        <w:rPr>
          <w:rFonts w:ascii="Times New Roman" w:eastAsia="Times New Roman" w:hAnsi="Times New Roman"/>
          <w:b/>
          <w:color w:val="000000"/>
          <w:sz w:val="24"/>
          <w:lang w:val="ru-RU"/>
        </w:rPr>
        <w:t>А. С. Пушкин.</w:t>
      </w:r>
      <w:r w:rsidR="00EA36FC" w:rsidRPr="00C450FA">
        <w:rPr>
          <w:rFonts w:ascii="Times New Roman" w:eastAsia="Times New Roman" w:hAnsi="Times New Roman"/>
          <w:color w:val="000000"/>
          <w:sz w:val="24"/>
          <w:lang w:val="ru-RU"/>
        </w:rPr>
        <w:t xml:space="preserve"> Стихотворения (не менее трёх). «Песнь о вещем Олеге», «Зимняя дорога», «Узник»,«Туча» и др. Роман «Дубровский».</w:t>
      </w:r>
    </w:p>
    <w:p w:rsidR="00AB350C" w:rsidRPr="00C450FA" w:rsidRDefault="00EA36FC" w:rsidP="00031D9B">
      <w:pPr>
        <w:autoSpaceDE w:val="0"/>
        <w:autoSpaceDN w:val="0"/>
        <w:spacing w:before="70" w:after="0" w:line="262" w:lineRule="auto"/>
        <w:ind w:right="1152"/>
        <w:jc w:val="both"/>
        <w:rPr>
          <w:lang w:val="ru-RU"/>
        </w:rPr>
      </w:pPr>
      <w:r w:rsidRPr="00C450FA">
        <w:rPr>
          <w:rFonts w:ascii="Times New Roman" w:eastAsia="Times New Roman" w:hAnsi="Times New Roman"/>
          <w:b/>
          <w:color w:val="000000"/>
          <w:sz w:val="24"/>
          <w:lang w:val="ru-RU"/>
        </w:rPr>
        <w:t>М. Ю. Лермонтов.</w:t>
      </w:r>
      <w:r w:rsidRPr="00C450FA">
        <w:rPr>
          <w:rFonts w:ascii="Times New Roman" w:eastAsia="Times New Roman" w:hAnsi="Times New Roman"/>
          <w:color w:val="000000"/>
          <w:sz w:val="24"/>
          <w:lang w:val="ru-RU"/>
        </w:rPr>
        <w:t xml:space="preserve"> Стихотворения (не менее трёх). «Три пальмы», «Листок», «Утёс» и др. </w:t>
      </w:r>
      <w:r w:rsidRPr="00C450FA">
        <w:rPr>
          <w:rFonts w:ascii="Times New Roman" w:eastAsia="Times New Roman" w:hAnsi="Times New Roman"/>
          <w:b/>
          <w:color w:val="000000"/>
          <w:sz w:val="24"/>
          <w:lang w:val="ru-RU"/>
        </w:rPr>
        <w:t>А. В. Кольцов.</w:t>
      </w:r>
      <w:r w:rsidRPr="00C450FA">
        <w:rPr>
          <w:rFonts w:ascii="Times New Roman" w:eastAsia="Times New Roman" w:hAnsi="Times New Roman"/>
          <w:color w:val="000000"/>
          <w:sz w:val="24"/>
          <w:lang w:val="ru-RU"/>
        </w:rPr>
        <w:t xml:space="preserve"> Стихотворения (не менее двух). Например, «Косарь», «Соловей» и др.</w:t>
      </w:r>
    </w:p>
    <w:p w:rsidR="00AB350C" w:rsidRPr="00C450FA" w:rsidRDefault="00EA36FC" w:rsidP="00031D9B">
      <w:pPr>
        <w:autoSpaceDE w:val="0"/>
        <w:autoSpaceDN w:val="0"/>
        <w:spacing w:before="406" w:after="0" w:line="271" w:lineRule="auto"/>
        <w:rPr>
          <w:lang w:val="ru-RU"/>
        </w:rPr>
      </w:pPr>
      <w:r w:rsidRPr="00C450FA">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C450FA">
        <w:rPr>
          <w:rFonts w:ascii="Times New Roman" w:eastAsia="Times New Roman" w:hAnsi="Times New Roman"/>
          <w:b/>
          <w:color w:val="000000"/>
          <w:sz w:val="24"/>
          <w:lang w:val="ru-RU"/>
        </w:rPr>
        <w:t xml:space="preserve"> века </w:t>
      </w:r>
      <w:r w:rsidRPr="00C450FA">
        <w:rPr>
          <w:lang w:val="ru-RU"/>
        </w:rPr>
        <w:br/>
      </w:r>
      <w:r w:rsidRPr="00C450FA">
        <w:rPr>
          <w:rFonts w:ascii="Times New Roman" w:eastAsia="Times New Roman" w:hAnsi="Times New Roman"/>
          <w:b/>
          <w:color w:val="000000"/>
          <w:sz w:val="24"/>
          <w:lang w:val="ru-RU"/>
        </w:rPr>
        <w:t xml:space="preserve">Ф. И. Тютчев. </w:t>
      </w:r>
      <w:r w:rsidRPr="00C450FA">
        <w:rPr>
          <w:rFonts w:ascii="Times New Roman" w:eastAsia="Times New Roman" w:hAnsi="Times New Roman"/>
          <w:color w:val="000000"/>
          <w:sz w:val="24"/>
          <w:lang w:val="ru-RU"/>
        </w:rPr>
        <w:t>Стихотворения (не менее двух). «Есть в осени первоначальной…», «С поляны коршун поднялся…».</w:t>
      </w:r>
    </w:p>
    <w:p w:rsidR="00AB350C" w:rsidRPr="00C450FA" w:rsidRDefault="00EA36FC" w:rsidP="00031D9B">
      <w:pPr>
        <w:autoSpaceDE w:val="0"/>
        <w:autoSpaceDN w:val="0"/>
        <w:spacing w:before="70" w:after="0" w:line="262" w:lineRule="auto"/>
        <w:ind w:right="144"/>
        <w:jc w:val="both"/>
        <w:rPr>
          <w:lang w:val="ru-RU"/>
        </w:rPr>
      </w:pPr>
      <w:r w:rsidRPr="00C450FA">
        <w:rPr>
          <w:rFonts w:ascii="Times New Roman" w:eastAsia="Times New Roman" w:hAnsi="Times New Roman"/>
          <w:b/>
          <w:color w:val="000000"/>
          <w:sz w:val="24"/>
          <w:lang w:val="ru-RU"/>
        </w:rPr>
        <w:t>А. А. Фет.</w:t>
      </w:r>
      <w:r w:rsidRPr="00C450FA">
        <w:rPr>
          <w:rFonts w:ascii="Times New Roman" w:eastAsia="Times New Roman" w:hAnsi="Times New Roman"/>
          <w:color w:val="000000"/>
          <w:sz w:val="24"/>
          <w:lang w:val="ru-RU"/>
        </w:rPr>
        <w:t xml:space="preserve"> Стихотворения (не менее двух). «Учись у них — у дуба, у берёзы…», «Я пришёл к тебе с приветом…».</w:t>
      </w:r>
    </w:p>
    <w:p w:rsidR="00AB350C" w:rsidRPr="00C450FA" w:rsidRDefault="00EA36FC" w:rsidP="00031D9B">
      <w:pPr>
        <w:autoSpaceDE w:val="0"/>
        <w:autoSpaceDN w:val="0"/>
        <w:spacing w:before="70" w:after="0" w:line="230" w:lineRule="auto"/>
        <w:jc w:val="both"/>
        <w:rPr>
          <w:lang w:val="ru-RU"/>
        </w:rPr>
      </w:pPr>
      <w:r w:rsidRPr="00C450FA">
        <w:rPr>
          <w:rFonts w:ascii="Times New Roman" w:eastAsia="Times New Roman" w:hAnsi="Times New Roman"/>
          <w:b/>
          <w:color w:val="000000"/>
          <w:sz w:val="24"/>
          <w:lang w:val="ru-RU"/>
        </w:rPr>
        <w:t>И. С. Тургенев.</w:t>
      </w:r>
      <w:r w:rsidRPr="00C450FA">
        <w:rPr>
          <w:rFonts w:ascii="Times New Roman" w:eastAsia="Times New Roman" w:hAnsi="Times New Roman"/>
          <w:color w:val="000000"/>
          <w:sz w:val="24"/>
          <w:lang w:val="ru-RU"/>
        </w:rPr>
        <w:t xml:space="preserve"> Рассказ «Бежин луг».</w:t>
      </w:r>
    </w:p>
    <w:p w:rsidR="00AB350C" w:rsidRPr="00C450FA" w:rsidRDefault="00EA36FC" w:rsidP="00031D9B">
      <w:pPr>
        <w:autoSpaceDE w:val="0"/>
        <w:autoSpaceDN w:val="0"/>
        <w:spacing w:before="70" w:after="0" w:line="230" w:lineRule="auto"/>
        <w:jc w:val="both"/>
        <w:rPr>
          <w:lang w:val="ru-RU"/>
        </w:rPr>
      </w:pPr>
      <w:r w:rsidRPr="00C450FA">
        <w:rPr>
          <w:rFonts w:ascii="Times New Roman" w:eastAsia="Times New Roman" w:hAnsi="Times New Roman"/>
          <w:b/>
          <w:color w:val="000000"/>
          <w:sz w:val="24"/>
          <w:lang w:val="ru-RU"/>
        </w:rPr>
        <w:t>Н. С. Лесков.</w:t>
      </w:r>
      <w:r w:rsidRPr="00C450FA">
        <w:rPr>
          <w:rFonts w:ascii="Times New Roman" w:eastAsia="Times New Roman" w:hAnsi="Times New Roman"/>
          <w:color w:val="000000"/>
          <w:sz w:val="24"/>
          <w:lang w:val="ru-RU"/>
        </w:rPr>
        <w:t xml:space="preserve"> Сказ «Левша».</w:t>
      </w:r>
    </w:p>
    <w:p w:rsidR="00AB350C" w:rsidRPr="00C450FA" w:rsidRDefault="00EA36FC" w:rsidP="00031D9B">
      <w:pPr>
        <w:autoSpaceDE w:val="0"/>
        <w:autoSpaceDN w:val="0"/>
        <w:spacing w:before="70" w:after="0" w:line="230" w:lineRule="auto"/>
        <w:jc w:val="both"/>
        <w:rPr>
          <w:lang w:val="ru-RU"/>
        </w:rPr>
      </w:pPr>
      <w:r w:rsidRPr="00C450FA">
        <w:rPr>
          <w:rFonts w:ascii="Times New Roman" w:eastAsia="Times New Roman" w:hAnsi="Times New Roman"/>
          <w:b/>
          <w:color w:val="000000"/>
          <w:sz w:val="24"/>
          <w:lang w:val="ru-RU"/>
        </w:rPr>
        <w:t>Л. Н. Толстой.</w:t>
      </w:r>
      <w:r w:rsidRPr="00C450FA">
        <w:rPr>
          <w:rFonts w:ascii="Times New Roman" w:eastAsia="Times New Roman" w:hAnsi="Times New Roman"/>
          <w:color w:val="000000"/>
          <w:sz w:val="24"/>
          <w:lang w:val="ru-RU"/>
        </w:rPr>
        <w:t xml:space="preserve"> Повесть «Детство» (главы).</w:t>
      </w:r>
    </w:p>
    <w:p w:rsidR="00AB350C" w:rsidRPr="00C450FA" w:rsidRDefault="00EA36FC" w:rsidP="00031D9B">
      <w:pPr>
        <w:autoSpaceDE w:val="0"/>
        <w:autoSpaceDN w:val="0"/>
        <w:spacing w:before="70" w:after="0" w:line="262" w:lineRule="auto"/>
        <w:ind w:right="720"/>
        <w:jc w:val="both"/>
        <w:rPr>
          <w:lang w:val="ru-RU"/>
        </w:rPr>
      </w:pPr>
      <w:r w:rsidRPr="00C450FA">
        <w:rPr>
          <w:rFonts w:ascii="Times New Roman" w:eastAsia="Times New Roman" w:hAnsi="Times New Roman"/>
          <w:b/>
          <w:color w:val="000000"/>
          <w:sz w:val="24"/>
          <w:lang w:val="ru-RU"/>
        </w:rPr>
        <w:t xml:space="preserve">А. П. Чехов. </w:t>
      </w:r>
      <w:r w:rsidRPr="00C450FA">
        <w:rPr>
          <w:rFonts w:ascii="Times New Roman" w:eastAsia="Times New Roman" w:hAnsi="Times New Roman"/>
          <w:color w:val="000000"/>
          <w:sz w:val="24"/>
          <w:lang w:val="ru-RU"/>
        </w:rPr>
        <w:t>Рассказы (три по выбору). Например, «Толстый и тонкий», «Хамелеон», «Смерть чиновника» и др.</w:t>
      </w:r>
    </w:p>
    <w:p w:rsidR="00031D9B" w:rsidRDefault="00EA36FC" w:rsidP="00031D9B">
      <w:pPr>
        <w:autoSpaceDE w:val="0"/>
        <w:autoSpaceDN w:val="0"/>
        <w:spacing w:before="70" w:after="0" w:line="230" w:lineRule="auto"/>
        <w:jc w:val="both"/>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 xml:space="preserve">А. И. Куприн. </w:t>
      </w:r>
      <w:r w:rsidRPr="00C450FA">
        <w:rPr>
          <w:rFonts w:ascii="Times New Roman" w:eastAsia="Times New Roman" w:hAnsi="Times New Roman"/>
          <w:color w:val="000000"/>
          <w:sz w:val="24"/>
          <w:lang w:val="ru-RU"/>
        </w:rPr>
        <w:t>Рассказ «Чудесный доктор».</w:t>
      </w:r>
    </w:p>
    <w:p w:rsidR="00AB350C" w:rsidRPr="00C450FA" w:rsidRDefault="00EA36FC" w:rsidP="00031D9B">
      <w:pPr>
        <w:autoSpaceDE w:val="0"/>
        <w:autoSpaceDN w:val="0"/>
        <w:spacing w:before="70" w:after="0" w:line="230" w:lineRule="auto"/>
        <w:rPr>
          <w:lang w:val="ru-RU"/>
        </w:rPr>
      </w:pPr>
      <w:r w:rsidRPr="00C450F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C450FA">
        <w:rPr>
          <w:rFonts w:ascii="Times New Roman" w:eastAsia="Times New Roman" w:hAnsi="Times New Roman"/>
          <w:b/>
          <w:color w:val="000000"/>
          <w:sz w:val="24"/>
          <w:lang w:val="ru-RU"/>
        </w:rPr>
        <w:t xml:space="preserve"> века </w:t>
      </w:r>
      <w:r w:rsidRPr="00C450FA">
        <w:rPr>
          <w:lang w:val="ru-RU"/>
        </w:rPr>
        <w:br/>
      </w:r>
      <w:r w:rsidRPr="00C450FA">
        <w:rPr>
          <w:rFonts w:ascii="Times New Roman" w:eastAsia="Times New Roman" w:hAnsi="Times New Roman"/>
          <w:b/>
          <w:color w:val="000000"/>
          <w:sz w:val="24"/>
          <w:lang w:val="ru-RU"/>
        </w:rPr>
        <w:t xml:space="preserve">Стихотворения отечественных поэтов начала ХХ века </w:t>
      </w:r>
      <w:r w:rsidRPr="00C450FA">
        <w:rPr>
          <w:rFonts w:ascii="Times New Roman" w:eastAsia="Times New Roman" w:hAnsi="Times New Roman"/>
          <w:color w:val="000000"/>
          <w:sz w:val="24"/>
          <w:lang w:val="ru-RU"/>
        </w:rPr>
        <w:t>(не менее двух). Например, стихотворения С. А. Есенина, В. В. Маяковского, А. А. Блока и др.</w:t>
      </w:r>
    </w:p>
    <w:p w:rsidR="00AB350C" w:rsidRPr="00C450FA" w:rsidRDefault="00EA36FC" w:rsidP="00031D9B">
      <w:pPr>
        <w:autoSpaceDE w:val="0"/>
        <w:autoSpaceDN w:val="0"/>
        <w:spacing w:before="70" w:after="0" w:line="271" w:lineRule="auto"/>
        <w:ind w:right="144"/>
        <w:jc w:val="both"/>
        <w:rPr>
          <w:lang w:val="ru-RU"/>
        </w:rPr>
      </w:pPr>
      <w:r w:rsidRPr="00C450FA">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XX</w:t>
      </w:r>
      <w:r w:rsidRPr="00C450FA">
        <w:rPr>
          <w:rFonts w:ascii="Times New Roman" w:eastAsia="Times New Roman" w:hAnsi="Times New Roman"/>
          <w:b/>
          <w:color w:val="000000"/>
          <w:sz w:val="24"/>
          <w:lang w:val="ru-RU"/>
        </w:rPr>
        <w:t xml:space="preserve"> века </w:t>
      </w:r>
      <w:r w:rsidRPr="00C450FA">
        <w:rPr>
          <w:rFonts w:ascii="Times New Roman" w:eastAsia="Times New Roman" w:hAnsi="Times New Roman"/>
          <w:color w:val="000000"/>
          <w:sz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B350C" w:rsidRPr="00C450FA" w:rsidRDefault="00EA36FC" w:rsidP="00031D9B">
      <w:pPr>
        <w:autoSpaceDE w:val="0"/>
        <w:autoSpaceDN w:val="0"/>
        <w:spacing w:before="70" w:after="0" w:line="262" w:lineRule="auto"/>
        <w:ind w:right="144"/>
        <w:jc w:val="both"/>
        <w:rPr>
          <w:lang w:val="ru-RU"/>
        </w:rPr>
      </w:pPr>
      <w:r w:rsidRPr="00C450FA">
        <w:rPr>
          <w:rFonts w:ascii="Times New Roman" w:eastAsia="Times New Roman" w:hAnsi="Times New Roman"/>
          <w:b/>
          <w:color w:val="000000"/>
          <w:sz w:val="24"/>
          <w:lang w:val="ru-RU"/>
        </w:rPr>
        <w:t xml:space="preserve">Проза отечественных писателей конца </w:t>
      </w:r>
      <w:r>
        <w:rPr>
          <w:rFonts w:ascii="Times New Roman" w:eastAsia="Times New Roman" w:hAnsi="Times New Roman"/>
          <w:b/>
          <w:color w:val="000000"/>
          <w:sz w:val="24"/>
        </w:rPr>
        <w:t>XX</w:t>
      </w:r>
      <w:r w:rsidRPr="00C450FA">
        <w:rPr>
          <w:rFonts w:ascii="Times New Roman" w:eastAsia="Times New Roman" w:hAnsi="Times New Roman"/>
          <w:b/>
          <w:color w:val="000000"/>
          <w:sz w:val="24"/>
          <w:lang w:val="ru-RU"/>
        </w:rPr>
        <w:t xml:space="preserve"> — начала </w:t>
      </w:r>
      <w:r>
        <w:rPr>
          <w:rFonts w:ascii="Times New Roman" w:eastAsia="Times New Roman" w:hAnsi="Times New Roman"/>
          <w:b/>
          <w:color w:val="000000"/>
          <w:sz w:val="24"/>
        </w:rPr>
        <w:t>XXI</w:t>
      </w:r>
      <w:r w:rsidRPr="00C450FA">
        <w:rPr>
          <w:rFonts w:ascii="Times New Roman" w:eastAsia="Times New Roman" w:hAnsi="Times New Roman"/>
          <w:b/>
          <w:color w:val="000000"/>
          <w:sz w:val="24"/>
          <w:lang w:val="ru-RU"/>
        </w:rPr>
        <w:t xml:space="preserve"> века, в том числе о Великой Отечественной войне</w:t>
      </w:r>
      <w:r w:rsidRPr="00C450FA">
        <w:rPr>
          <w:rFonts w:ascii="Times New Roman" w:eastAsia="Times New Roman" w:hAnsi="Times New Roman"/>
          <w:color w:val="000000"/>
          <w:sz w:val="24"/>
          <w:lang w:val="ru-RU"/>
        </w:rPr>
        <w:t xml:space="preserve"> (два произведения по выбору). Например, Б. Л. Васильев. «Экспонат №...»; Б.</w:t>
      </w:r>
    </w:p>
    <w:p w:rsidR="00AB350C" w:rsidRPr="00C450FA" w:rsidRDefault="00EA36FC" w:rsidP="00031D9B">
      <w:pPr>
        <w:autoSpaceDE w:val="0"/>
        <w:autoSpaceDN w:val="0"/>
        <w:spacing w:before="70" w:after="0" w:line="262" w:lineRule="auto"/>
        <w:ind w:right="864"/>
        <w:jc w:val="both"/>
        <w:rPr>
          <w:lang w:val="ru-RU"/>
        </w:rPr>
      </w:pPr>
      <w:r w:rsidRPr="00C450FA">
        <w:rPr>
          <w:rFonts w:ascii="Times New Roman" w:eastAsia="Times New Roman" w:hAnsi="Times New Roman"/>
          <w:color w:val="000000"/>
          <w:sz w:val="24"/>
          <w:lang w:val="ru-RU"/>
        </w:rPr>
        <w:t>П. Екимов. «Ночь исцеления», А. В. Жвалевский и Е. Б. Пастернак. «Правдивая история Деда Мороза» (глава «Очень страшный 1942 Новый год») и др.</w:t>
      </w:r>
    </w:p>
    <w:p w:rsidR="00AB350C" w:rsidRPr="00C450FA" w:rsidRDefault="00EA36FC" w:rsidP="00031D9B">
      <w:pPr>
        <w:autoSpaceDE w:val="0"/>
        <w:autoSpaceDN w:val="0"/>
        <w:spacing w:before="70" w:after="0" w:line="230" w:lineRule="auto"/>
        <w:jc w:val="both"/>
        <w:rPr>
          <w:lang w:val="ru-RU"/>
        </w:rPr>
      </w:pPr>
      <w:r w:rsidRPr="00C450FA">
        <w:rPr>
          <w:rFonts w:ascii="Times New Roman" w:eastAsia="Times New Roman" w:hAnsi="Times New Roman"/>
          <w:b/>
          <w:color w:val="000000"/>
          <w:sz w:val="24"/>
          <w:lang w:val="ru-RU"/>
        </w:rPr>
        <w:t xml:space="preserve">В. Г. Распутин. </w:t>
      </w:r>
      <w:r w:rsidRPr="00C450FA">
        <w:rPr>
          <w:rFonts w:ascii="Times New Roman" w:eastAsia="Times New Roman" w:hAnsi="Times New Roman"/>
          <w:color w:val="000000"/>
          <w:sz w:val="24"/>
          <w:lang w:val="ru-RU"/>
        </w:rPr>
        <w:t>Рассказ «Уроки французского».</w:t>
      </w:r>
    </w:p>
    <w:p w:rsidR="00031D9B" w:rsidRDefault="00EA36FC" w:rsidP="00031D9B">
      <w:pPr>
        <w:autoSpaceDE w:val="0"/>
        <w:autoSpaceDN w:val="0"/>
        <w:spacing w:before="70" w:after="0" w:line="271" w:lineRule="auto"/>
        <w:jc w:val="both"/>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 xml:space="preserve">Произведения отечественных писателей на тему взросления человека </w:t>
      </w:r>
      <w:r w:rsidRPr="00C450FA">
        <w:rPr>
          <w:rFonts w:ascii="Times New Roman" w:eastAsia="Times New Roman" w:hAnsi="Times New Roman"/>
          <w:color w:val="000000"/>
          <w:sz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031D9B" w:rsidRDefault="00EA36FC" w:rsidP="00031D9B">
      <w:pPr>
        <w:autoSpaceDE w:val="0"/>
        <w:autoSpaceDN w:val="0"/>
        <w:spacing w:after="0" w:line="271" w:lineRule="auto"/>
        <w:jc w:val="both"/>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Произведения современных отечественных писателей-фантастов</w:t>
      </w:r>
      <w:r w:rsidRPr="00C450FA">
        <w:rPr>
          <w:rFonts w:ascii="Times New Roman" w:eastAsia="Times New Roman" w:hAnsi="Times New Roman"/>
          <w:color w:val="000000"/>
          <w:sz w:val="24"/>
          <w:lang w:val="ru-RU"/>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rsidR="00031D9B" w:rsidRDefault="00031D9B" w:rsidP="00031D9B">
      <w:pPr>
        <w:autoSpaceDE w:val="0"/>
        <w:autoSpaceDN w:val="0"/>
        <w:spacing w:after="0" w:line="271" w:lineRule="auto"/>
        <w:rPr>
          <w:rFonts w:ascii="Times New Roman" w:eastAsia="Times New Roman" w:hAnsi="Times New Roman"/>
          <w:color w:val="000000"/>
          <w:sz w:val="24"/>
          <w:lang w:val="ru-RU"/>
        </w:rPr>
      </w:pPr>
      <w:r w:rsidRPr="00C450FA">
        <w:rPr>
          <w:rFonts w:ascii="Times New Roman" w:eastAsia="Times New Roman" w:hAnsi="Times New Roman"/>
          <w:b/>
          <w:color w:val="000000"/>
          <w:sz w:val="24"/>
          <w:lang w:val="ru-RU"/>
        </w:rPr>
        <w:t xml:space="preserve"> </w:t>
      </w:r>
      <w:r w:rsidR="00EA36FC" w:rsidRPr="00C450FA">
        <w:rPr>
          <w:rFonts w:ascii="Times New Roman" w:eastAsia="Times New Roman" w:hAnsi="Times New Roman"/>
          <w:b/>
          <w:color w:val="000000"/>
          <w:sz w:val="24"/>
          <w:lang w:val="ru-RU"/>
        </w:rPr>
        <w:t xml:space="preserve">Литература народов Российской Федерации </w:t>
      </w:r>
      <w:r w:rsidR="00EA36FC" w:rsidRPr="00C450FA">
        <w:rPr>
          <w:lang w:val="ru-RU"/>
        </w:rPr>
        <w:br/>
      </w:r>
      <w:r w:rsidR="00EA36FC" w:rsidRPr="00C450FA">
        <w:rPr>
          <w:rFonts w:ascii="Times New Roman" w:eastAsia="Times New Roman" w:hAnsi="Times New Roman"/>
          <w:b/>
          <w:color w:val="000000"/>
          <w:sz w:val="24"/>
          <w:lang w:val="ru-RU"/>
        </w:rPr>
        <w:t>Стихотворения</w:t>
      </w:r>
      <w:r w:rsidR="00EA36FC" w:rsidRPr="00C450FA">
        <w:rPr>
          <w:rFonts w:ascii="Times New Roman" w:eastAsia="Times New Roman" w:hAnsi="Times New Roman"/>
          <w:color w:val="000000"/>
          <w:sz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AB350C" w:rsidRPr="00C450FA" w:rsidRDefault="00EA36FC" w:rsidP="00031D9B">
      <w:pPr>
        <w:autoSpaceDE w:val="0"/>
        <w:autoSpaceDN w:val="0"/>
        <w:spacing w:after="0" w:line="271" w:lineRule="auto"/>
        <w:rPr>
          <w:lang w:val="ru-RU"/>
        </w:rPr>
      </w:pPr>
      <w:r w:rsidRPr="00C450FA">
        <w:rPr>
          <w:rFonts w:ascii="Times New Roman" w:eastAsia="Times New Roman" w:hAnsi="Times New Roman"/>
          <w:b/>
          <w:color w:val="000000"/>
          <w:sz w:val="24"/>
          <w:lang w:val="ru-RU"/>
        </w:rPr>
        <w:t xml:space="preserve">Зарубежная литература </w:t>
      </w:r>
      <w:r w:rsidRPr="00C450FA">
        <w:rPr>
          <w:lang w:val="ru-RU"/>
        </w:rPr>
        <w:br/>
      </w:r>
      <w:r w:rsidRPr="00C450FA">
        <w:rPr>
          <w:rFonts w:ascii="Times New Roman" w:eastAsia="Times New Roman" w:hAnsi="Times New Roman"/>
          <w:b/>
          <w:color w:val="000000"/>
          <w:sz w:val="24"/>
          <w:lang w:val="ru-RU"/>
        </w:rPr>
        <w:t xml:space="preserve">Д. Дефо. </w:t>
      </w:r>
      <w:r w:rsidRPr="00C450FA">
        <w:rPr>
          <w:rFonts w:ascii="Times New Roman" w:eastAsia="Times New Roman" w:hAnsi="Times New Roman"/>
          <w:color w:val="000000"/>
          <w:sz w:val="24"/>
          <w:lang w:val="ru-RU"/>
        </w:rPr>
        <w:t>«Робинзон Крузо» (главы по выбору).</w:t>
      </w:r>
    </w:p>
    <w:p w:rsidR="00AB350C" w:rsidRPr="00C450FA" w:rsidRDefault="00EA36FC" w:rsidP="00031D9B">
      <w:pPr>
        <w:autoSpaceDE w:val="0"/>
        <w:autoSpaceDN w:val="0"/>
        <w:spacing w:before="72" w:after="0" w:line="230" w:lineRule="auto"/>
        <w:jc w:val="both"/>
        <w:rPr>
          <w:lang w:val="ru-RU"/>
        </w:rPr>
      </w:pPr>
      <w:r w:rsidRPr="00C450FA">
        <w:rPr>
          <w:rFonts w:ascii="Times New Roman" w:eastAsia="Times New Roman" w:hAnsi="Times New Roman"/>
          <w:b/>
          <w:color w:val="000000"/>
          <w:sz w:val="24"/>
          <w:lang w:val="ru-RU"/>
        </w:rPr>
        <w:t xml:space="preserve">Дж. Свифт. </w:t>
      </w:r>
      <w:r w:rsidRPr="00C450FA">
        <w:rPr>
          <w:rFonts w:ascii="Times New Roman" w:eastAsia="Times New Roman" w:hAnsi="Times New Roman"/>
          <w:color w:val="000000"/>
          <w:sz w:val="24"/>
          <w:lang w:val="ru-RU"/>
        </w:rPr>
        <w:t>«Путешествия Гулливера» (главы по выбору).</w:t>
      </w:r>
    </w:p>
    <w:p w:rsidR="00AB350C" w:rsidRPr="00C450FA" w:rsidRDefault="00EA36FC" w:rsidP="00031D9B">
      <w:pPr>
        <w:autoSpaceDE w:val="0"/>
        <w:autoSpaceDN w:val="0"/>
        <w:spacing w:before="70" w:after="0" w:line="271" w:lineRule="auto"/>
        <w:jc w:val="both"/>
        <w:rPr>
          <w:lang w:val="ru-RU"/>
        </w:rPr>
      </w:pPr>
      <w:r w:rsidRPr="00C450FA">
        <w:rPr>
          <w:rFonts w:ascii="Times New Roman" w:eastAsia="Times New Roman" w:hAnsi="Times New Roman"/>
          <w:b/>
          <w:color w:val="000000"/>
          <w:sz w:val="24"/>
          <w:lang w:val="ru-RU"/>
        </w:rPr>
        <w:lastRenderedPageBreak/>
        <w:t>Произведения зарубежных писателей на тему взросления человека</w:t>
      </w:r>
      <w:r w:rsidRPr="00C450FA">
        <w:rPr>
          <w:rFonts w:ascii="Times New Roman" w:eastAsia="Times New Roman" w:hAnsi="Times New Roman"/>
          <w:color w:val="000000"/>
          <w:sz w:val="24"/>
          <w:lang w:val="ru-RU"/>
        </w:rPr>
        <w:t xml:space="preserve"> (не менее двух). Например, Ж. Верн. «Дети капитана Гранта» (главы по выбору). Х. Ли. «Убить пересмешника» (главы по выбору) и др.</w:t>
      </w:r>
    </w:p>
    <w:p w:rsidR="00AB350C" w:rsidRPr="00C450FA" w:rsidRDefault="00EA36FC" w:rsidP="00031D9B">
      <w:pPr>
        <w:autoSpaceDE w:val="0"/>
        <w:autoSpaceDN w:val="0"/>
        <w:spacing w:before="70" w:after="0" w:line="262" w:lineRule="auto"/>
        <w:ind w:right="144"/>
        <w:jc w:val="both"/>
        <w:rPr>
          <w:lang w:val="ru-RU"/>
        </w:rPr>
      </w:pPr>
      <w:r w:rsidRPr="00C450FA">
        <w:rPr>
          <w:rFonts w:ascii="Times New Roman" w:eastAsia="Times New Roman" w:hAnsi="Times New Roman"/>
          <w:b/>
          <w:color w:val="000000"/>
          <w:sz w:val="24"/>
          <w:lang w:val="ru-RU"/>
        </w:rPr>
        <w:t>Произведения современных зарубежных писателей-фантастов</w:t>
      </w:r>
      <w:r w:rsidRPr="00C450FA">
        <w:rPr>
          <w:rFonts w:ascii="Times New Roman" w:eastAsia="Times New Roman" w:hAnsi="Times New Roman"/>
          <w:color w:val="000000"/>
          <w:sz w:val="24"/>
          <w:lang w:val="ru-RU"/>
        </w:rPr>
        <w:t xml:space="preserve"> (не менее двух). Например, Дж. К. Роулинг. «Гарри Поттер» (главы по выбору), Д. У. Джонс. «Дом с характером» и др.</w:t>
      </w:r>
    </w:p>
    <w:p w:rsidR="00AB350C" w:rsidRPr="00C450FA" w:rsidRDefault="00AB350C" w:rsidP="00031D9B">
      <w:pPr>
        <w:autoSpaceDE w:val="0"/>
        <w:autoSpaceDN w:val="0"/>
        <w:spacing w:after="78" w:line="220" w:lineRule="exact"/>
        <w:jc w:val="both"/>
        <w:rPr>
          <w:lang w:val="ru-RU"/>
        </w:rPr>
      </w:pPr>
    </w:p>
    <w:p w:rsidR="00031D9B" w:rsidRDefault="00EA36FC" w:rsidP="00031D9B">
      <w:pPr>
        <w:autoSpaceDE w:val="0"/>
        <w:autoSpaceDN w:val="0"/>
        <w:spacing w:after="0" w:line="230" w:lineRule="auto"/>
        <w:jc w:val="both"/>
        <w:rPr>
          <w:rFonts w:ascii="Times New Roman" w:eastAsia="Times New Roman" w:hAnsi="Times New Roman"/>
          <w:b/>
          <w:color w:val="000000"/>
          <w:sz w:val="24"/>
          <w:lang w:val="ru-RU"/>
        </w:rPr>
      </w:pPr>
      <w:r w:rsidRPr="00C450FA">
        <w:rPr>
          <w:rFonts w:ascii="Times New Roman" w:eastAsia="Times New Roman" w:hAnsi="Times New Roman"/>
          <w:b/>
          <w:color w:val="000000"/>
          <w:sz w:val="24"/>
          <w:lang w:val="ru-RU"/>
        </w:rPr>
        <w:t>ПЛАНИРУЕМЫЕ ОБРАЗОВАТЕЛЬНЫЕ РЕЗУЛЬТАТЫ</w:t>
      </w:r>
    </w:p>
    <w:p w:rsidR="00031D9B" w:rsidRDefault="00031D9B" w:rsidP="00031D9B">
      <w:pPr>
        <w:autoSpaceDE w:val="0"/>
        <w:autoSpaceDN w:val="0"/>
        <w:spacing w:after="0" w:line="230" w:lineRule="auto"/>
        <w:jc w:val="both"/>
        <w:rPr>
          <w:rFonts w:ascii="Times New Roman" w:eastAsia="Times New Roman" w:hAnsi="Times New Roman"/>
          <w:color w:val="000000"/>
          <w:sz w:val="24"/>
          <w:lang w:val="ru-RU"/>
        </w:rPr>
      </w:pPr>
    </w:p>
    <w:p w:rsidR="00AB350C" w:rsidRPr="00C450FA" w:rsidRDefault="00EA36FC" w:rsidP="00031D9B">
      <w:pPr>
        <w:autoSpaceDE w:val="0"/>
        <w:autoSpaceDN w:val="0"/>
        <w:spacing w:after="0" w:line="230" w:lineRule="auto"/>
        <w:jc w:val="both"/>
        <w:rPr>
          <w:lang w:val="ru-RU"/>
        </w:rPr>
      </w:pPr>
      <w:r w:rsidRPr="00C450FA">
        <w:rPr>
          <w:rFonts w:ascii="Times New Roman" w:eastAsia="Times New Roman" w:hAnsi="Times New Roman"/>
          <w:color w:val="000000"/>
          <w:sz w:val="24"/>
          <w:lang w:val="ru-RU"/>
        </w:rPr>
        <w:t>Изучение литературы в 6 классе направлено на достижение обучающимися следующих личностных, метапредметных и предметных результатов освоения учебного предмета.</w:t>
      </w:r>
    </w:p>
    <w:p w:rsidR="00031D9B" w:rsidRDefault="00031D9B" w:rsidP="00031D9B">
      <w:pPr>
        <w:autoSpaceDE w:val="0"/>
        <w:autoSpaceDN w:val="0"/>
        <w:spacing w:before="262" w:after="0" w:line="230" w:lineRule="auto"/>
        <w:jc w:val="both"/>
        <w:rPr>
          <w:rFonts w:ascii="Times New Roman" w:eastAsia="Times New Roman" w:hAnsi="Times New Roman"/>
          <w:b/>
          <w:color w:val="000000"/>
          <w:sz w:val="24"/>
          <w:lang w:val="ru-RU"/>
        </w:rPr>
      </w:pPr>
    </w:p>
    <w:p w:rsidR="00AB350C" w:rsidRPr="00C450FA" w:rsidRDefault="00EA36FC" w:rsidP="00031D9B">
      <w:pPr>
        <w:autoSpaceDE w:val="0"/>
        <w:autoSpaceDN w:val="0"/>
        <w:spacing w:before="262" w:after="0" w:line="230" w:lineRule="auto"/>
        <w:jc w:val="both"/>
        <w:rPr>
          <w:lang w:val="ru-RU"/>
        </w:rPr>
      </w:pPr>
      <w:r w:rsidRPr="00C450FA">
        <w:rPr>
          <w:rFonts w:ascii="Times New Roman" w:eastAsia="Times New Roman" w:hAnsi="Times New Roman"/>
          <w:b/>
          <w:color w:val="000000"/>
          <w:sz w:val="24"/>
          <w:lang w:val="ru-RU"/>
        </w:rPr>
        <w:t>ЛИЧНОСТНЫЕ РЕЗУЛЬТАТЫ</w:t>
      </w:r>
    </w:p>
    <w:p w:rsidR="00AB350C" w:rsidRPr="00C450FA" w:rsidRDefault="00EA36FC" w:rsidP="00031D9B">
      <w:pPr>
        <w:autoSpaceDE w:val="0"/>
        <w:autoSpaceDN w:val="0"/>
        <w:spacing w:before="166" w:after="0" w:line="281" w:lineRule="auto"/>
        <w:ind w:right="144" w:firstLine="180"/>
        <w:jc w:val="both"/>
        <w:rPr>
          <w:lang w:val="ru-RU"/>
        </w:rPr>
      </w:pPr>
      <w:r w:rsidRPr="00C450FA">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C450FA">
        <w:rPr>
          <w:lang w:val="ru-RU"/>
        </w:rPr>
        <w:br/>
      </w:r>
      <w:r w:rsidRPr="00C450FA">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350C" w:rsidRPr="00C450FA" w:rsidRDefault="00EA36FC" w:rsidP="00031D9B">
      <w:pPr>
        <w:autoSpaceDE w:val="0"/>
        <w:autoSpaceDN w:val="0"/>
        <w:spacing w:before="72" w:after="0"/>
        <w:ind w:right="432" w:firstLine="180"/>
        <w:jc w:val="both"/>
        <w:rPr>
          <w:lang w:val="ru-RU"/>
        </w:rPr>
      </w:pPr>
      <w:r w:rsidRPr="00C450FA">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B350C" w:rsidRPr="00C450FA" w:rsidRDefault="00EA36FC" w:rsidP="00031D9B">
      <w:pPr>
        <w:autoSpaceDE w:val="0"/>
        <w:autoSpaceDN w:val="0"/>
        <w:spacing w:before="190" w:after="0" w:line="230" w:lineRule="auto"/>
        <w:ind w:left="180"/>
        <w:jc w:val="both"/>
        <w:rPr>
          <w:lang w:val="ru-RU"/>
        </w:rPr>
      </w:pPr>
      <w:r w:rsidRPr="00C450FA">
        <w:rPr>
          <w:rFonts w:ascii="Times New Roman" w:eastAsia="Times New Roman" w:hAnsi="Times New Roman"/>
          <w:b/>
          <w:color w:val="000000"/>
          <w:sz w:val="24"/>
          <w:lang w:val="ru-RU"/>
        </w:rPr>
        <w:t>Гражданского воспитания:</w:t>
      </w:r>
    </w:p>
    <w:p w:rsidR="00AB350C" w:rsidRPr="00C450FA" w:rsidRDefault="005A79C2" w:rsidP="00031D9B">
      <w:pPr>
        <w:autoSpaceDE w:val="0"/>
        <w:autoSpaceDN w:val="0"/>
        <w:spacing w:before="178" w:after="0" w:line="262" w:lineRule="auto"/>
        <w:ind w:left="420" w:right="288"/>
        <w:jc w:val="both"/>
        <w:rPr>
          <w:lang w:val="ru-RU"/>
        </w:rPr>
      </w:pPr>
      <w:r w:rsidRPr="00C450FA">
        <w:rPr>
          <w:rFonts w:ascii="Times New Roman" w:eastAsia="Times New Roman" w:hAnsi="Times New Roman"/>
          <w:color w:val="000000"/>
          <w:sz w:val="24"/>
          <w:lang w:val="ru-RU"/>
        </w:rPr>
        <w:t>— готовность</w:t>
      </w:r>
      <w:r w:rsidR="00EA36FC" w:rsidRPr="00C450FA">
        <w:rPr>
          <w:rFonts w:ascii="Times New Roman" w:eastAsia="Times New Roman" w:hAnsi="Times New Roman"/>
          <w:color w:val="000000"/>
          <w:sz w:val="24"/>
          <w:lang w:val="ru-RU"/>
        </w:rPr>
        <w:t xml:space="preserve"> к выполнению обязанностей гражданина и реализации его прав, уважение прав, свобод и законных интересов других людей; </w:t>
      </w:r>
    </w:p>
    <w:p w:rsidR="00AB350C" w:rsidRPr="00C450FA" w:rsidRDefault="005A79C2" w:rsidP="00031D9B">
      <w:pPr>
        <w:autoSpaceDE w:val="0"/>
        <w:autoSpaceDN w:val="0"/>
        <w:spacing w:before="190" w:after="0" w:line="271" w:lineRule="auto"/>
        <w:ind w:left="420" w:right="144"/>
        <w:jc w:val="both"/>
        <w:rPr>
          <w:lang w:val="ru-RU"/>
        </w:rPr>
      </w:pPr>
      <w:r w:rsidRPr="00C450FA">
        <w:rPr>
          <w:rFonts w:ascii="Times New Roman" w:eastAsia="Times New Roman" w:hAnsi="Times New Roman"/>
          <w:color w:val="000000"/>
          <w:sz w:val="24"/>
          <w:lang w:val="ru-RU"/>
        </w:rPr>
        <w:t>— активное</w:t>
      </w:r>
      <w:r w:rsidR="00EA36FC" w:rsidRPr="00C450FA">
        <w:rPr>
          <w:rFonts w:ascii="Times New Roman" w:eastAsia="Times New Roman" w:hAnsi="Times New Roman"/>
          <w:color w:val="000000"/>
          <w:sz w:val="24"/>
          <w:lang w:val="ru-RU"/>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B350C" w:rsidRPr="00C450FA" w:rsidRDefault="00EA36FC"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неприятие любых форм экстремизма, дискриминации;</w:t>
      </w:r>
    </w:p>
    <w:p w:rsidR="00AB350C" w:rsidRPr="00C450FA" w:rsidRDefault="00EA36FC"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понимание роли различных социальных институтов в жизни человека;</w:t>
      </w:r>
    </w:p>
    <w:p w:rsidR="00AB350C" w:rsidRPr="00C450FA" w:rsidRDefault="00EA36FC" w:rsidP="00031D9B">
      <w:pPr>
        <w:autoSpaceDE w:val="0"/>
        <w:autoSpaceDN w:val="0"/>
        <w:spacing w:before="190" w:after="0" w:line="271" w:lineRule="auto"/>
        <w:ind w:left="420" w:right="432"/>
        <w:jc w:val="both"/>
        <w:rPr>
          <w:lang w:val="ru-RU"/>
        </w:rPr>
      </w:pPr>
      <w:r w:rsidRPr="00C450FA">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B350C" w:rsidRPr="00C450FA" w:rsidRDefault="00EA36FC"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представление о способах противодействия коррупции;</w:t>
      </w:r>
    </w:p>
    <w:p w:rsidR="00AB350C" w:rsidRPr="00C450FA" w:rsidRDefault="00EA36FC" w:rsidP="00031D9B">
      <w:pPr>
        <w:autoSpaceDE w:val="0"/>
        <w:autoSpaceDN w:val="0"/>
        <w:spacing w:before="190" w:after="0" w:line="262" w:lineRule="auto"/>
        <w:ind w:left="420" w:right="432"/>
        <w:jc w:val="both"/>
        <w:rPr>
          <w:lang w:val="ru-RU"/>
        </w:rPr>
      </w:pPr>
      <w:r w:rsidRPr="00C450FA">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B350C" w:rsidRPr="00C450FA" w:rsidRDefault="00EA36FC" w:rsidP="00031D9B">
      <w:pPr>
        <w:autoSpaceDE w:val="0"/>
        <w:autoSpaceDN w:val="0"/>
        <w:spacing w:before="192" w:after="0" w:line="230" w:lineRule="auto"/>
        <w:ind w:left="420"/>
        <w:jc w:val="both"/>
        <w:rPr>
          <w:lang w:val="ru-RU"/>
        </w:rPr>
      </w:pPr>
      <w:r w:rsidRPr="00C450FA">
        <w:rPr>
          <w:rFonts w:ascii="Times New Roman" w:eastAsia="Times New Roman" w:hAnsi="Times New Roman"/>
          <w:color w:val="000000"/>
          <w:sz w:val="24"/>
          <w:lang w:val="ru-RU"/>
        </w:rPr>
        <w:t>—   активное участие в школьном самоуправлении;</w:t>
      </w:r>
    </w:p>
    <w:p w:rsidR="00AB350C" w:rsidRPr="00C450FA" w:rsidRDefault="00EA36FC" w:rsidP="00031D9B">
      <w:pPr>
        <w:autoSpaceDE w:val="0"/>
        <w:autoSpaceDN w:val="0"/>
        <w:spacing w:before="190" w:after="0" w:line="262" w:lineRule="auto"/>
        <w:ind w:left="420" w:right="1008"/>
        <w:jc w:val="both"/>
        <w:rPr>
          <w:lang w:val="ru-RU"/>
        </w:rPr>
      </w:pPr>
      <w:r w:rsidRPr="00C450FA">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AB350C" w:rsidRPr="00C450FA" w:rsidRDefault="00EA36FC" w:rsidP="00031D9B">
      <w:pPr>
        <w:autoSpaceDE w:val="0"/>
        <w:autoSpaceDN w:val="0"/>
        <w:spacing w:before="298" w:after="0" w:line="230" w:lineRule="auto"/>
        <w:ind w:left="180"/>
        <w:jc w:val="both"/>
        <w:rPr>
          <w:lang w:val="ru-RU"/>
        </w:rPr>
      </w:pPr>
      <w:r w:rsidRPr="00C450FA">
        <w:rPr>
          <w:rFonts w:ascii="Times New Roman" w:eastAsia="Times New Roman" w:hAnsi="Times New Roman"/>
          <w:b/>
          <w:color w:val="000000"/>
          <w:sz w:val="24"/>
          <w:lang w:val="ru-RU"/>
        </w:rPr>
        <w:t>Патриотического воспитания:</w:t>
      </w:r>
    </w:p>
    <w:p w:rsidR="00AB350C" w:rsidRPr="00C450FA" w:rsidRDefault="005A79C2" w:rsidP="00031D9B">
      <w:pPr>
        <w:autoSpaceDE w:val="0"/>
        <w:autoSpaceDN w:val="0"/>
        <w:spacing w:before="178" w:after="0"/>
        <w:ind w:left="420" w:right="432"/>
        <w:jc w:val="both"/>
        <w:rPr>
          <w:lang w:val="ru-RU"/>
        </w:rPr>
      </w:pPr>
      <w:r w:rsidRPr="00C450FA">
        <w:rPr>
          <w:rFonts w:ascii="Times New Roman" w:eastAsia="Times New Roman" w:hAnsi="Times New Roman"/>
          <w:color w:val="000000"/>
          <w:sz w:val="24"/>
          <w:lang w:val="ru-RU"/>
        </w:rPr>
        <w:lastRenderedPageBreak/>
        <w:t>— осознание</w:t>
      </w:r>
      <w:r w:rsidR="00EA36FC" w:rsidRPr="00C450FA">
        <w:rPr>
          <w:rFonts w:ascii="Times New Roman" w:eastAsia="Times New Roman" w:hAnsi="Times New Roman"/>
          <w:color w:val="000000"/>
          <w:sz w:val="24"/>
          <w:lang w:val="ru-RU"/>
        </w:rPr>
        <w:t xml:space="preserve"> российской гражданской идентичности в поликультурном и </w:t>
      </w:r>
      <w:r w:rsidR="00EA36FC" w:rsidRPr="00C450FA">
        <w:rPr>
          <w:lang w:val="ru-RU"/>
        </w:rPr>
        <w:br/>
      </w:r>
      <w:r w:rsidR="00EA36FC" w:rsidRPr="00C450FA">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00EA36FC" w:rsidRPr="00C450FA">
        <w:rPr>
          <w:lang w:val="ru-RU"/>
        </w:rPr>
        <w:br/>
      </w:r>
      <w:r w:rsidR="00EA36FC" w:rsidRPr="00C450FA">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AB350C" w:rsidRPr="00C450FA" w:rsidRDefault="005A79C2" w:rsidP="00031D9B">
      <w:pPr>
        <w:autoSpaceDE w:val="0"/>
        <w:autoSpaceDN w:val="0"/>
        <w:spacing w:before="190" w:after="0" w:line="271" w:lineRule="auto"/>
        <w:ind w:left="420" w:right="288"/>
        <w:jc w:val="both"/>
        <w:rPr>
          <w:lang w:val="ru-RU"/>
        </w:rPr>
      </w:pPr>
      <w:r w:rsidRPr="00C450FA">
        <w:rPr>
          <w:rFonts w:ascii="Times New Roman" w:eastAsia="Times New Roman" w:hAnsi="Times New Roman"/>
          <w:color w:val="000000"/>
          <w:sz w:val="24"/>
          <w:lang w:val="ru-RU"/>
        </w:rPr>
        <w:t>— ценностное</w:t>
      </w:r>
      <w:r w:rsidR="00EA36FC" w:rsidRPr="00C450FA">
        <w:rPr>
          <w:rFonts w:ascii="Times New Roman" w:eastAsia="Times New Roman" w:hAnsi="Times New Roman"/>
          <w:color w:val="000000"/>
          <w:sz w:val="24"/>
          <w:lang w:val="ru-RU"/>
        </w:rPr>
        <w:t xml:space="preserve">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B350C" w:rsidRPr="00C450FA" w:rsidRDefault="00AB350C" w:rsidP="00031D9B">
      <w:pPr>
        <w:autoSpaceDE w:val="0"/>
        <w:autoSpaceDN w:val="0"/>
        <w:spacing w:after="108" w:line="220" w:lineRule="exact"/>
        <w:jc w:val="both"/>
        <w:rPr>
          <w:lang w:val="ru-RU"/>
        </w:rPr>
      </w:pPr>
    </w:p>
    <w:p w:rsidR="00AB350C" w:rsidRPr="00C450FA" w:rsidRDefault="005A79C2" w:rsidP="00031D9B">
      <w:pPr>
        <w:autoSpaceDE w:val="0"/>
        <w:autoSpaceDN w:val="0"/>
        <w:spacing w:after="0" w:line="271" w:lineRule="auto"/>
        <w:ind w:left="240" w:right="454"/>
        <w:jc w:val="both"/>
        <w:rPr>
          <w:lang w:val="ru-RU"/>
        </w:rPr>
      </w:pPr>
      <w:r w:rsidRPr="00C450FA">
        <w:rPr>
          <w:rFonts w:ascii="Times New Roman" w:eastAsia="Times New Roman" w:hAnsi="Times New Roman"/>
          <w:color w:val="000000"/>
          <w:sz w:val="24"/>
          <w:lang w:val="ru-RU"/>
        </w:rPr>
        <w:t>— уважение</w:t>
      </w:r>
      <w:r w:rsidR="00EA36FC" w:rsidRPr="00C450FA">
        <w:rPr>
          <w:rFonts w:ascii="Times New Roman" w:eastAsia="Times New Roman" w:hAnsi="Times New Roman"/>
          <w:color w:val="000000"/>
          <w:sz w:val="24"/>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B350C" w:rsidRPr="00C450FA" w:rsidRDefault="00EA36FC" w:rsidP="00031D9B">
      <w:pPr>
        <w:autoSpaceDE w:val="0"/>
        <w:autoSpaceDN w:val="0"/>
        <w:spacing w:before="298" w:after="0" w:line="230" w:lineRule="auto"/>
        <w:jc w:val="both"/>
        <w:rPr>
          <w:lang w:val="ru-RU"/>
        </w:rPr>
      </w:pPr>
      <w:r w:rsidRPr="00C450FA">
        <w:rPr>
          <w:rFonts w:ascii="Times New Roman" w:eastAsia="Times New Roman" w:hAnsi="Times New Roman"/>
          <w:b/>
          <w:color w:val="000000"/>
          <w:sz w:val="24"/>
          <w:lang w:val="ru-RU"/>
        </w:rPr>
        <w:t>Духовно-нравственного воспитания:</w:t>
      </w:r>
    </w:p>
    <w:p w:rsidR="00AB350C" w:rsidRPr="00C450FA" w:rsidRDefault="005A79C2" w:rsidP="00031D9B">
      <w:pPr>
        <w:autoSpaceDE w:val="0"/>
        <w:autoSpaceDN w:val="0"/>
        <w:spacing w:before="178" w:after="0" w:line="262" w:lineRule="auto"/>
        <w:ind w:left="240" w:right="432"/>
        <w:jc w:val="both"/>
        <w:rPr>
          <w:lang w:val="ru-RU"/>
        </w:rPr>
      </w:pPr>
      <w:r w:rsidRPr="00C450FA">
        <w:rPr>
          <w:rFonts w:ascii="Times New Roman" w:eastAsia="Times New Roman" w:hAnsi="Times New Roman"/>
          <w:color w:val="000000"/>
          <w:sz w:val="24"/>
          <w:lang w:val="ru-RU"/>
        </w:rPr>
        <w:t>— ориентация</w:t>
      </w:r>
      <w:r w:rsidR="00EA36FC" w:rsidRPr="00C450FA">
        <w:rPr>
          <w:rFonts w:ascii="Times New Roman" w:eastAsia="Times New Roman" w:hAnsi="Times New Roman"/>
          <w:color w:val="000000"/>
          <w:sz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p>
    <w:p w:rsidR="00AB350C" w:rsidRPr="00C450FA" w:rsidRDefault="005A79C2" w:rsidP="00031D9B">
      <w:pPr>
        <w:autoSpaceDE w:val="0"/>
        <w:autoSpaceDN w:val="0"/>
        <w:spacing w:before="190" w:after="0" w:line="262" w:lineRule="auto"/>
        <w:ind w:left="240" w:right="432"/>
        <w:jc w:val="both"/>
        <w:rPr>
          <w:lang w:val="ru-RU"/>
        </w:rPr>
      </w:pPr>
      <w:r w:rsidRPr="00C450FA">
        <w:rPr>
          <w:rFonts w:ascii="Times New Roman" w:eastAsia="Times New Roman" w:hAnsi="Times New Roman"/>
          <w:color w:val="000000"/>
          <w:sz w:val="24"/>
          <w:lang w:val="ru-RU"/>
        </w:rPr>
        <w:t>— готовность</w:t>
      </w:r>
      <w:r w:rsidR="00EA36FC" w:rsidRPr="00C450FA">
        <w:rPr>
          <w:rFonts w:ascii="Times New Roman" w:eastAsia="Times New Roman" w:hAnsi="Times New Roman"/>
          <w:color w:val="000000"/>
          <w:sz w:val="24"/>
          <w:lang w:val="ru-RU"/>
        </w:rPr>
        <w:t xml:space="preserve">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B350C" w:rsidRPr="00C450FA" w:rsidRDefault="005A79C2" w:rsidP="00031D9B">
      <w:pPr>
        <w:autoSpaceDE w:val="0"/>
        <w:autoSpaceDN w:val="0"/>
        <w:spacing w:before="192" w:after="0" w:line="262" w:lineRule="auto"/>
        <w:ind w:left="240" w:right="144"/>
        <w:jc w:val="both"/>
        <w:rPr>
          <w:lang w:val="ru-RU"/>
        </w:rPr>
      </w:pPr>
      <w:r w:rsidRPr="00C450FA">
        <w:rPr>
          <w:rFonts w:ascii="Times New Roman" w:eastAsia="Times New Roman" w:hAnsi="Times New Roman"/>
          <w:color w:val="000000"/>
          <w:sz w:val="24"/>
          <w:lang w:val="ru-RU"/>
        </w:rPr>
        <w:t>— активное</w:t>
      </w:r>
      <w:r w:rsidR="00EA36FC" w:rsidRPr="00C450FA">
        <w:rPr>
          <w:rFonts w:ascii="Times New Roman" w:eastAsia="Times New Roman" w:hAnsi="Times New Roman"/>
          <w:color w:val="000000"/>
          <w:sz w:val="24"/>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AB350C" w:rsidRPr="00C450FA" w:rsidRDefault="00EA36FC" w:rsidP="00031D9B">
      <w:pPr>
        <w:autoSpaceDE w:val="0"/>
        <w:autoSpaceDN w:val="0"/>
        <w:spacing w:before="298" w:after="0" w:line="230" w:lineRule="auto"/>
        <w:jc w:val="both"/>
        <w:rPr>
          <w:lang w:val="ru-RU"/>
        </w:rPr>
      </w:pPr>
      <w:r w:rsidRPr="00C450FA">
        <w:rPr>
          <w:rFonts w:ascii="Times New Roman" w:eastAsia="Times New Roman" w:hAnsi="Times New Roman"/>
          <w:b/>
          <w:color w:val="000000"/>
          <w:sz w:val="24"/>
          <w:lang w:val="ru-RU"/>
        </w:rPr>
        <w:t>Эстетического воспитания:</w:t>
      </w:r>
    </w:p>
    <w:p w:rsidR="00AB350C" w:rsidRPr="00C450FA" w:rsidRDefault="005A79C2" w:rsidP="00031D9B">
      <w:pPr>
        <w:autoSpaceDE w:val="0"/>
        <w:autoSpaceDN w:val="0"/>
        <w:spacing w:before="178" w:after="0" w:line="271" w:lineRule="auto"/>
        <w:ind w:left="240" w:right="864"/>
        <w:jc w:val="both"/>
        <w:rPr>
          <w:lang w:val="ru-RU"/>
        </w:rPr>
      </w:pPr>
      <w:r w:rsidRPr="00C450FA">
        <w:rPr>
          <w:rFonts w:ascii="Times New Roman" w:eastAsia="Times New Roman" w:hAnsi="Times New Roman"/>
          <w:color w:val="000000"/>
          <w:sz w:val="24"/>
          <w:lang w:val="ru-RU"/>
        </w:rPr>
        <w:t>— восприимчивость</w:t>
      </w:r>
      <w:r w:rsidR="00EA36FC" w:rsidRPr="00C450FA">
        <w:rPr>
          <w:rFonts w:ascii="Times New Roman" w:eastAsia="Times New Roman" w:hAnsi="Times New Roman"/>
          <w:color w:val="000000"/>
          <w:sz w:val="24"/>
          <w:lang w:val="ru-RU"/>
        </w:rPr>
        <w:t xml:space="preserve">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B350C" w:rsidRPr="00C450FA" w:rsidRDefault="005A79C2" w:rsidP="00031D9B">
      <w:pPr>
        <w:autoSpaceDE w:val="0"/>
        <w:autoSpaceDN w:val="0"/>
        <w:spacing w:before="190" w:after="0" w:line="262" w:lineRule="auto"/>
        <w:ind w:left="240" w:right="288"/>
        <w:jc w:val="both"/>
        <w:rPr>
          <w:lang w:val="ru-RU"/>
        </w:rPr>
      </w:pPr>
      <w:r w:rsidRPr="00C450FA">
        <w:rPr>
          <w:rFonts w:ascii="Times New Roman" w:eastAsia="Times New Roman" w:hAnsi="Times New Roman"/>
          <w:color w:val="000000"/>
          <w:sz w:val="24"/>
          <w:lang w:val="ru-RU"/>
        </w:rPr>
        <w:t>— осознание</w:t>
      </w:r>
      <w:r w:rsidR="00EA36FC" w:rsidRPr="00C450FA">
        <w:rPr>
          <w:rFonts w:ascii="Times New Roman" w:eastAsia="Times New Roman" w:hAnsi="Times New Roman"/>
          <w:color w:val="000000"/>
          <w:sz w:val="24"/>
          <w:lang w:val="ru-RU"/>
        </w:rPr>
        <w:t xml:space="preserve"> важности художественной литературы и культуры как средства коммуникации и самовыражения;</w:t>
      </w:r>
    </w:p>
    <w:p w:rsidR="00AB350C" w:rsidRPr="00C450FA" w:rsidRDefault="005A79C2" w:rsidP="00031D9B">
      <w:pPr>
        <w:autoSpaceDE w:val="0"/>
        <w:autoSpaceDN w:val="0"/>
        <w:spacing w:before="190" w:after="0" w:line="262" w:lineRule="auto"/>
        <w:ind w:left="240" w:right="576"/>
        <w:jc w:val="both"/>
        <w:rPr>
          <w:lang w:val="ru-RU"/>
        </w:rPr>
      </w:pPr>
      <w:r w:rsidRPr="00C450FA">
        <w:rPr>
          <w:rFonts w:ascii="Times New Roman" w:eastAsia="Times New Roman" w:hAnsi="Times New Roman"/>
          <w:color w:val="000000"/>
          <w:sz w:val="24"/>
          <w:lang w:val="ru-RU"/>
        </w:rPr>
        <w:t>— понимание</w:t>
      </w:r>
      <w:r w:rsidR="00EA36FC" w:rsidRPr="00C450FA">
        <w:rPr>
          <w:rFonts w:ascii="Times New Roman" w:eastAsia="Times New Roman" w:hAnsi="Times New Roman"/>
          <w:color w:val="000000"/>
          <w:sz w:val="24"/>
          <w:lang w:val="ru-RU"/>
        </w:rPr>
        <w:t xml:space="preserve"> ценности отечественного и мирового искусства, роли этнических культурных традиций и народного творчества; </w:t>
      </w:r>
    </w:p>
    <w:p w:rsidR="00AB350C" w:rsidRPr="00C450FA" w:rsidRDefault="005A79C2"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t>— стремление</w:t>
      </w:r>
      <w:r w:rsidR="00EA36FC" w:rsidRPr="00C450FA">
        <w:rPr>
          <w:rFonts w:ascii="Times New Roman" w:eastAsia="Times New Roman" w:hAnsi="Times New Roman"/>
          <w:color w:val="000000"/>
          <w:sz w:val="24"/>
          <w:lang w:val="ru-RU"/>
        </w:rPr>
        <w:t xml:space="preserve"> к самовыражению в разных видах искусства.</w:t>
      </w:r>
    </w:p>
    <w:p w:rsidR="00AB350C" w:rsidRPr="00C450FA" w:rsidRDefault="00EA36FC" w:rsidP="00031D9B">
      <w:pPr>
        <w:autoSpaceDE w:val="0"/>
        <w:autoSpaceDN w:val="0"/>
        <w:spacing w:before="298" w:after="0" w:line="230" w:lineRule="auto"/>
        <w:jc w:val="both"/>
        <w:rPr>
          <w:lang w:val="ru-RU"/>
        </w:rPr>
      </w:pPr>
      <w:r w:rsidRPr="00C450FA">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AB350C" w:rsidRPr="00C450FA" w:rsidRDefault="005A79C2" w:rsidP="00031D9B">
      <w:pPr>
        <w:autoSpaceDE w:val="0"/>
        <w:autoSpaceDN w:val="0"/>
        <w:spacing w:before="178" w:after="0" w:line="230" w:lineRule="auto"/>
        <w:ind w:left="240"/>
        <w:jc w:val="both"/>
        <w:rPr>
          <w:lang w:val="ru-RU"/>
        </w:rPr>
      </w:pPr>
      <w:r w:rsidRPr="00C450FA">
        <w:rPr>
          <w:rFonts w:ascii="Times New Roman" w:eastAsia="Times New Roman" w:hAnsi="Times New Roman"/>
          <w:color w:val="000000"/>
          <w:sz w:val="24"/>
          <w:lang w:val="ru-RU"/>
        </w:rPr>
        <w:t>— осознание</w:t>
      </w:r>
      <w:r w:rsidR="00EA36FC" w:rsidRPr="00C450FA">
        <w:rPr>
          <w:rFonts w:ascii="Times New Roman" w:eastAsia="Times New Roman" w:hAnsi="Times New Roman"/>
          <w:color w:val="000000"/>
          <w:sz w:val="24"/>
          <w:lang w:val="ru-RU"/>
        </w:rPr>
        <w:t xml:space="preserve"> ценности жизни с опорой на собственный жизненный и читательский опыт; </w:t>
      </w:r>
    </w:p>
    <w:p w:rsidR="00AB350C" w:rsidRPr="00C450FA" w:rsidRDefault="005A79C2" w:rsidP="00031D9B">
      <w:pPr>
        <w:autoSpaceDE w:val="0"/>
        <w:autoSpaceDN w:val="0"/>
        <w:spacing w:before="190" w:after="0" w:line="271" w:lineRule="auto"/>
        <w:ind w:left="240" w:right="144"/>
        <w:jc w:val="both"/>
        <w:rPr>
          <w:lang w:val="ru-RU"/>
        </w:rPr>
      </w:pPr>
      <w:r w:rsidRPr="00C450FA">
        <w:rPr>
          <w:rFonts w:ascii="Times New Roman" w:eastAsia="Times New Roman" w:hAnsi="Times New Roman"/>
          <w:color w:val="000000"/>
          <w:sz w:val="24"/>
          <w:lang w:val="ru-RU"/>
        </w:rPr>
        <w:t>— ответственное</w:t>
      </w:r>
      <w:r w:rsidR="00EA36FC" w:rsidRPr="00C450FA">
        <w:rPr>
          <w:rFonts w:ascii="Times New Roman" w:eastAsia="Times New Roman" w:hAnsi="Times New Roman"/>
          <w:color w:val="000000"/>
          <w:sz w:val="24"/>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B350C" w:rsidRDefault="005A79C2" w:rsidP="00031D9B">
      <w:pPr>
        <w:autoSpaceDE w:val="0"/>
        <w:autoSpaceDN w:val="0"/>
        <w:spacing w:before="190" w:after="0" w:line="278" w:lineRule="auto"/>
        <w:ind w:left="240"/>
        <w:jc w:val="both"/>
        <w:rPr>
          <w:rFonts w:ascii="Times New Roman" w:eastAsia="Times New Roman" w:hAnsi="Times New Roman"/>
          <w:color w:val="000000"/>
          <w:sz w:val="24"/>
          <w:lang w:val="ru-RU"/>
        </w:rPr>
      </w:pPr>
      <w:r w:rsidRPr="00C450FA">
        <w:rPr>
          <w:rFonts w:ascii="Times New Roman" w:eastAsia="Times New Roman" w:hAnsi="Times New Roman"/>
          <w:color w:val="000000"/>
          <w:sz w:val="24"/>
          <w:lang w:val="ru-RU"/>
        </w:rPr>
        <w:t>— осознание</w:t>
      </w:r>
      <w:r w:rsidR="00EA36FC" w:rsidRPr="00C450FA">
        <w:rPr>
          <w:rFonts w:ascii="Times New Roman" w:eastAsia="Times New Roman" w:hAnsi="Times New Roman"/>
          <w:color w:val="000000"/>
          <w:sz w:val="24"/>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B350C" w:rsidRPr="00C450FA" w:rsidRDefault="005A79C2" w:rsidP="00031D9B">
      <w:pPr>
        <w:autoSpaceDE w:val="0"/>
        <w:autoSpaceDN w:val="0"/>
        <w:spacing w:before="190" w:after="0" w:line="271" w:lineRule="auto"/>
        <w:ind w:left="240"/>
        <w:jc w:val="both"/>
        <w:rPr>
          <w:lang w:val="ru-RU"/>
        </w:rPr>
      </w:pPr>
      <w:r w:rsidRPr="00C450FA">
        <w:rPr>
          <w:rFonts w:ascii="Times New Roman" w:eastAsia="Times New Roman" w:hAnsi="Times New Roman"/>
          <w:color w:val="000000"/>
          <w:sz w:val="24"/>
          <w:lang w:val="ru-RU"/>
        </w:rPr>
        <w:t>— способность</w:t>
      </w:r>
      <w:r w:rsidR="00EA36FC" w:rsidRPr="00C450FA">
        <w:rPr>
          <w:rFonts w:ascii="Times New Roman" w:eastAsia="Times New Roman" w:hAnsi="Times New Roman"/>
          <w:color w:val="000000"/>
          <w:sz w:val="24"/>
          <w:lang w:val="ru-RU"/>
        </w:rPr>
        <w:t xml:space="preserve"> адаптироваться к стрессовым ситуациям и меняющимся социальным, </w:t>
      </w:r>
      <w:r w:rsidR="00EA36FC" w:rsidRPr="00C450FA">
        <w:rPr>
          <w:lang w:val="ru-RU"/>
        </w:rPr>
        <w:br/>
      </w:r>
      <w:r w:rsidR="00EA36FC" w:rsidRPr="00C450FA">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AB350C" w:rsidRPr="00C450FA" w:rsidRDefault="005A79C2"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lastRenderedPageBreak/>
        <w:t>— умение</w:t>
      </w:r>
      <w:r w:rsidR="00EA36FC" w:rsidRPr="00C450FA">
        <w:rPr>
          <w:rFonts w:ascii="Times New Roman" w:eastAsia="Times New Roman" w:hAnsi="Times New Roman"/>
          <w:color w:val="000000"/>
          <w:sz w:val="24"/>
          <w:lang w:val="ru-RU"/>
        </w:rPr>
        <w:t xml:space="preserve"> принимать себя и других, не осуждая;</w:t>
      </w:r>
    </w:p>
    <w:p w:rsidR="00AB350C" w:rsidRPr="00C450FA" w:rsidRDefault="005A79C2" w:rsidP="00031D9B">
      <w:pPr>
        <w:autoSpaceDE w:val="0"/>
        <w:autoSpaceDN w:val="0"/>
        <w:spacing w:before="190" w:after="0" w:line="262" w:lineRule="auto"/>
        <w:ind w:left="240" w:right="1008"/>
        <w:jc w:val="both"/>
        <w:rPr>
          <w:lang w:val="ru-RU"/>
        </w:rPr>
      </w:pPr>
      <w:r w:rsidRPr="00C450FA">
        <w:rPr>
          <w:rFonts w:ascii="Times New Roman" w:eastAsia="Times New Roman" w:hAnsi="Times New Roman"/>
          <w:color w:val="000000"/>
          <w:sz w:val="24"/>
          <w:lang w:val="ru-RU"/>
        </w:rPr>
        <w:t>— умение</w:t>
      </w:r>
      <w:r w:rsidR="00EA36FC" w:rsidRPr="00C450FA">
        <w:rPr>
          <w:rFonts w:ascii="Times New Roman" w:eastAsia="Times New Roman" w:hAnsi="Times New Roman"/>
          <w:color w:val="000000"/>
          <w:sz w:val="24"/>
          <w:lang w:val="ru-RU"/>
        </w:rPr>
        <w:t xml:space="preserve"> осознавать эмоциональное состояние себя и других, опираясь на примеры из литературных произведений;</w:t>
      </w:r>
    </w:p>
    <w:p w:rsidR="00AB350C" w:rsidRPr="00C450FA" w:rsidRDefault="005A79C2"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t>— уметь</w:t>
      </w:r>
      <w:r w:rsidR="00EA36FC" w:rsidRPr="00C450FA">
        <w:rPr>
          <w:rFonts w:ascii="Times New Roman" w:eastAsia="Times New Roman" w:hAnsi="Times New Roman"/>
          <w:color w:val="000000"/>
          <w:sz w:val="24"/>
          <w:lang w:val="ru-RU"/>
        </w:rPr>
        <w:t xml:space="preserve"> управлять собственным эмоциональным состоянием;</w:t>
      </w:r>
    </w:p>
    <w:p w:rsidR="00AB350C" w:rsidRPr="00C450FA" w:rsidRDefault="005A79C2" w:rsidP="00031D9B">
      <w:pPr>
        <w:autoSpaceDE w:val="0"/>
        <w:autoSpaceDN w:val="0"/>
        <w:spacing w:before="190" w:after="0" w:line="262" w:lineRule="auto"/>
        <w:ind w:left="240" w:right="288"/>
        <w:jc w:val="both"/>
        <w:rPr>
          <w:lang w:val="ru-RU"/>
        </w:rPr>
      </w:pPr>
      <w:r w:rsidRPr="00C450FA">
        <w:rPr>
          <w:rFonts w:ascii="Times New Roman" w:eastAsia="Times New Roman" w:hAnsi="Times New Roman"/>
          <w:color w:val="000000"/>
          <w:sz w:val="24"/>
          <w:lang w:val="ru-RU"/>
        </w:rPr>
        <w:t>— сформированность</w:t>
      </w:r>
      <w:r w:rsidR="00EA36FC" w:rsidRPr="00C450FA">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AB350C" w:rsidRPr="00C450FA" w:rsidRDefault="00EA36FC" w:rsidP="00031D9B">
      <w:pPr>
        <w:autoSpaceDE w:val="0"/>
        <w:autoSpaceDN w:val="0"/>
        <w:spacing w:before="298" w:after="0" w:line="230" w:lineRule="auto"/>
        <w:jc w:val="both"/>
        <w:rPr>
          <w:lang w:val="ru-RU"/>
        </w:rPr>
      </w:pPr>
      <w:r w:rsidRPr="00C450FA">
        <w:rPr>
          <w:rFonts w:ascii="Times New Roman" w:eastAsia="Times New Roman" w:hAnsi="Times New Roman"/>
          <w:b/>
          <w:color w:val="000000"/>
          <w:sz w:val="24"/>
          <w:lang w:val="ru-RU"/>
        </w:rPr>
        <w:t>Трудового воспитания:</w:t>
      </w:r>
    </w:p>
    <w:p w:rsidR="00AB350C" w:rsidRPr="00C450FA" w:rsidRDefault="005A79C2" w:rsidP="00031D9B">
      <w:pPr>
        <w:autoSpaceDE w:val="0"/>
        <w:autoSpaceDN w:val="0"/>
        <w:spacing w:after="0" w:line="271" w:lineRule="auto"/>
        <w:ind w:left="420" w:right="720"/>
        <w:jc w:val="both"/>
        <w:rPr>
          <w:lang w:val="ru-RU"/>
        </w:rPr>
      </w:pPr>
      <w:r w:rsidRPr="00C450FA">
        <w:rPr>
          <w:rFonts w:ascii="Times New Roman" w:eastAsia="Times New Roman" w:hAnsi="Times New Roman"/>
          <w:color w:val="000000"/>
          <w:sz w:val="24"/>
          <w:lang w:val="ru-RU"/>
        </w:rPr>
        <w:t>— установка</w:t>
      </w:r>
      <w:r w:rsidR="00EA36FC" w:rsidRPr="00C450FA">
        <w:rPr>
          <w:rFonts w:ascii="Times New Roman" w:eastAsia="Times New Roman" w:hAnsi="Times New Roman"/>
          <w:color w:val="000000"/>
          <w:sz w:val="24"/>
          <w:lang w:val="ru-RU"/>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B350C" w:rsidRPr="00C450FA" w:rsidRDefault="005A79C2" w:rsidP="00031D9B">
      <w:pPr>
        <w:autoSpaceDE w:val="0"/>
        <w:autoSpaceDN w:val="0"/>
        <w:spacing w:before="190" w:after="0" w:line="271" w:lineRule="auto"/>
        <w:ind w:left="420" w:right="432"/>
        <w:jc w:val="both"/>
        <w:rPr>
          <w:lang w:val="ru-RU"/>
        </w:rPr>
      </w:pPr>
      <w:r w:rsidRPr="00C450FA">
        <w:rPr>
          <w:rFonts w:ascii="Times New Roman" w:eastAsia="Times New Roman" w:hAnsi="Times New Roman"/>
          <w:color w:val="000000"/>
          <w:sz w:val="24"/>
          <w:lang w:val="ru-RU"/>
        </w:rPr>
        <w:t>— интерес</w:t>
      </w:r>
      <w:r w:rsidR="00EA36FC" w:rsidRPr="00C450FA">
        <w:rPr>
          <w:rFonts w:ascii="Times New Roman" w:eastAsia="Times New Roman" w:hAnsi="Times New Roman"/>
          <w:color w:val="000000"/>
          <w:sz w:val="24"/>
          <w:lang w:val="ru-RU"/>
        </w:rPr>
        <w:t xml:space="preserve">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B350C" w:rsidRPr="00C450FA" w:rsidRDefault="005A79C2" w:rsidP="00031D9B">
      <w:pPr>
        <w:autoSpaceDE w:val="0"/>
        <w:autoSpaceDN w:val="0"/>
        <w:spacing w:before="190" w:after="0" w:line="262" w:lineRule="auto"/>
        <w:ind w:left="420" w:right="144"/>
        <w:jc w:val="both"/>
        <w:rPr>
          <w:lang w:val="ru-RU"/>
        </w:rPr>
      </w:pPr>
      <w:r w:rsidRPr="00C450FA">
        <w:rPr>
          <w:rFonts w:ascii="Times New Roman" w:eastAsia="Times New Roman" w:hAnsi="Times New Roman"/>
          <w:color w:val="000000"/>
          <w:sz w:val="24"/>
          <w:lang w:val="ru-RU"/>
        </w:rPr>
        <w:t>— осознание</w:t>
      </w:r>
      <w:r w:rsidR="00EA36FC" w:rsidRPr="00C450FA">
        <w:rPr>
          <w:rFonts w:ascii="Times New Roman" w:eastAsia="Times New Roman" w:hAnsi="Times New Roman"/>
          <w:color w:val="000000"/>
          <w:sz w:val="24"/>
          <w:lang w:val="ru-RU"/>
        </w:rPr>
        <w:t xml:space="preserve"> важности обучения на протяжении всей жизни для успешной профессиональной деятельности и развитие необходимых умений для этого; </w:t>
      </w:r>
    </w:p>
    <w:p w:rsidR="00AB350C" w:rsidRPr="00C450FA" w:rsidRDefault="005A79C2" w:rsidP="00031D9B">
      <w:pPr>
        <w:autoSpaceDE w:val="0"/>
        <w:autoSpaceDN w:val="0"/>
        <w:spacing w:before="192" w:after="0" w:line="230" w:lineRule="auto"/>
        <w:ind w:left="420"/>
        <w:jc w:val="both"/>
        <w:rPr>
          <w:lang w:val="ru-RU"/>
        </w:rPr>
      </w:pPr>
      <w:r w:rsidRPr="00C450FA">
        <w:rPr>
          <w:rFonts w:ascii="Times New Roman" w:eastAsia="Times New Roman" w:hAnsi="Times New Roman"/>
          <w:color w:val="000000"/>
          <w:sz w:val="24"/>
          <w:lang w:val="ru-RU"/>
        </w:rPr>
        <w:t>— готовность</w:t>
      </w:r>
      <w:r w:rsidR="00EA36FC" w:rsidRPr="00C450FA">
        <w:rPr>
          <w:rFonts w:ascii="Times New Roman" w:eastAsia="Times New Roman" w:hAnsi="Times New Roman"/>
          <w:color w:val="000000"/>
          <w:sz w:val="24"/>
          <w:lang w:val="ru-RU"/>
        </w:rPr>
        <w:t xml:space="preserve"> адаптироваться в профессиональной среде; </w:t>
      </w:r>
    </w:p>
    <w:p w:rsidR="00AB350C" w:rsidRPr="00C450FA" w:rsidRDefault="005A79C2" w:rsidP="00031D9B">
      <w:pPr>
        <w:autoSpaceDE w:val="0"/>
        <w:autoSpaceDN w:val="0"/>
        <w:spacing w:before="192" w:after="0" w:line="262" w:lineRule="auto"/>
        <w:ind w:left="420" w:right="1152"/>
        <w:jc w:val="both"/>
        <w:rPr>
          <w:lang w:val="ru-RU"/>
        </w:rPr>
      </w:pPr>
      <w:r w:rsidRPr="00C450FA">
        <w:rPr>
          <w:rFonts w:ascii="Times New Roman" w:eastAsia="Times New Roman" w:hAnsi="Times New Roman"/>
          <w:color w:val="000000"/>
          <w:sz w:val="24"/>
          <w:lang w:val="ru-RU"/>
        </w:rPr>
        <w:t>— уважение</w:t>
      </w:r>
      <w:r w:rsidR="00EA36FC" w:rsidRPr="00C450FA">
        <w:rPr>
          <w:rFonts w:ascii="Times New Roman" w:eastAsia="Times New Roman" w:hAnsi="Times New Roman"/>
          <w:color w:val="000000"/>
          <w:sz w:val="24"/>
          <w:lang w:val="ru-RU"/>
        </w:rPr>
        <w:t xml:space="preserve"> к труду и результатам трудовой деятельности, в том числе при изучении произведений русского фольклора и литературы; </w:t>
      </w:r>
    </w:p>
    <w:p w:rsidR="00AB350C" w:rsidRPr="00C450FA" w:rsidRDefault="005A79C2" w:rsidP="00031D9B">
      <w:pPr>
        <w:autoSpaceDE w:val="0"/>
        <w:autoSpaceDN w:val="0"/>
        <w:spacing w:before="190" w:after="0" w:line="262" w:lineRule="auto"/>
        <w:ind w:left="420" w:right="576"/>
        <w:jc w:val="both"/>
        <w:rPr>
          <w:lang w:val="ru-RU"/>
        </w:rPr>
      </w:pPr>
      <w:r w:rsidRPr="00C450FA">
        <w:rPr>
          <w:rFonts w:ascii="Times New Roman" w:eastAsia="Times New Roman" w:hAnsi="Times New Roman"/>
          <w:color w:val="000000"/>
          <w:sz w:val="24"/>
          <w:lang w:val="ru-RU"/>
        </w:rPr>
        <w:t>— осознанный</w:t>
      </w:r>
      <w:r w:rsidR="00EA36FC" w:rsidRPr="00C450FA">
        <w:rPr>
          <w:rFonts w:ascii="Times New Roman" w:eastAsia="Times New Roman" w:hAnsi="Times New Roman"/>
          <w:color w:val="000000"/>
          <w:sz w:val="24"/>
          <w:lang w:val="ru-RU"/>
        </w:rPr>
        <w:t xml:space="preserve"> выбор и построение индивидуальной траектории образования и жизненных планов с учетом личных и общественных интересов и потребностей.</w:t>
      </w:r>
    </w:p>
    <w:p w:rsidR="00AB350C" w:rsidRPr="00C450FA" w:rsidRDefault="00EA36FC" w:rsidP="00031D9B">
      <w:pPr>
        <w:autoSpaceDE w:val="0"/>
        <w:autoSpaceDN w:val="0"/>
        <w:spacing w:before="298" w:after="0" w:line="230" w:lineRule="auto"/>
        <w:ind w:left="180"/>
        <w:jc w:val="both"/>
        <w:rPr>
          <w:lang w:val="ru-RU"/>
        </w:rPr>
      </w:pPr>
      <w:r w:rsidRPr="00C450FA">
        <w:rPr>
          <w:rFonts w:ascii="Times New Roman" w:eastAsia="Times New Roman" w:hAnsi="Times New Roman"/>
          <w:b/>
          <w:color w:val="000000"/>
          <w:sz w:val="24"/>
          <w:lang w:val="ru-RU"/>
        </w:rPr>
        <w:t>Экологического воспитания:</w:t>
      </w:r>
    </w:p>
    <w:p w:rsidR="00AB350C" w:rsidRPr="00C450FA" w:rsidRDefault="005A79C2" w:rsidP="00031D9B">
      <w:pPr>
        <w:autoSpaceDE w:val="0"/>
        <w:autoSpaceDN w:val="0"/>
        <w:spacing w:before="178" w:after="0" w:line="271" w:lineRule="auto"/>
        <w:ind w:left="420" w:right="144"/>
        <w:jc w:val="both"/>
        <w:rPr>
          <w:lang w:val="ru-RU"/>
        </w:rPr>
      </w:pPr>
      <w:r w:rsidRPr="00C450FA">
        <w:rPr>
          <w:rFonts w:ascii="Times New Roman" w:eastAsia="Times New Roman" w:hAnsi="Times New Roman"/>
          <w:color w:val="000000"/>
          <w:sz w:val="24"/>
          <w:lang w:val="ru-RU"/>
        </w:rPr>
        <w:t>— ориентация</w:t>
      </w:r>
      <w:r w:rsidR="00EA36FC" w:rsidRPr="00C450FA">
        <w:rPr>
          <w:rFonts w:ascii="Times New Roman" w:eastAsia="Times New Roman" w:hAnsi="Times New Roman"/>
          <w:color w:val="000000"/>
          <w:sz w:val="24"/>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B350C" w:rsidRPr="00C450FA" w:rsidRDefault="005A79C2" w:rsidP="00031D9B">
      <w:pPr>
        <w:autoSpaceDE w:val="0"/>
        <w:autoSpaceDN w:val="0"/>
        <w:spacing w:before="190" w:after="0" w:line="262" w:lineRule="auto"/>
        <w:ind w:left="420"/>
        <w:jc w:val="both"/>
        <w:rPr>
          <w:lang w:val="ru-RU"/>
        </w:rPr>
      </w:pPr>
      <w:r w:rsidRPr="00C450FA">
        <w:rPr>
          <w:rFonts w:ascii="Times New Roman" w:eastAsia="Times New Roman" w:hAnsi="Times New Roman"/>
          <w:color w:val="000000"/>
          <w:sz w:val="24"/>
          <w:lang w:val="ru-RU"/>
        </w:rPr>
        <w:t>— повышение</w:t>
      </w:r>
      <w:r w:rsidR="00EA36FC" w:rsidRPr="00C450FA">
        <w:rPr>
          <w:rFonts w:ascii="Times New Roman" w:eastAsia="Times New Roman" w:hAnsi="Times New Roman"/>
          <w:color w:val="000000"/>
          <w:sz w:val="24"/>
          <w:lang w:val="ru-RU"/>
        </w:rPr>
        <w:t xml:space="preserve"> уровня экологической культуры, осознание глобального характера экологических проблем и путей их решения; </w:t>
      </w:r>
    </w:p>
    <w:p w:rsidR="00AB350C" w:rsidRPr="00C450FA" w:rsidRDefault="005A79C2" w:rsidP="00031D9B">
      <w:pPr>
        <w:autoSpaceDE w:val="0"/>
        <w:autoSpaceDN w:val="0"/>
        <w:spacing w:before="190" w:after="0" w:line="271" w:lineRule="auto"/>
        <w:ind w:left="420" w:right="1296"/>
        <w:jc w:val="both"/>
        <w:rPr>
          <w:lang w:val="ru-RU"/>
        </w:rPr>
      </w:pPr>
      <w:r w:rsidRPr="00C450FA">
        <w:rPr>
          <w:rFonts w:ascii="Times New Roman" w:eastAsia="Times New Roman" w:hAnsi="Times New Roman"/>
          <w:color w:val="000000"/>
          <w:sz w:val="24"/>
          <w:lang w:val="ru-RU"/>
        </w:rPr>
        <w:t>— активное</w:t>
      </w:r>
      <w:r w:rsidR="00EA36FC" w:rsidRPr="00C450FA">
        <w:rPr>
          <w:rFonts w:ascii="Times New Roman" w:eastAsia="Times New Roman" w:hAnsi="Times New Roman"/>
          <w:color w:val="000000"/>
          <w:sz w:val="24"/>
          <w:lang w:val="ru-RU"/>
        </w:rPr>
        <w:t xml:space="preserve">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B350C" w:rsidRPr="00C450FA" w:rsidRDefault="005A79C2" w:rsidP="00031D9B">
      <w:pPr>
        <w:autoSpaceDE w:val="0"/>
        <w:autoSpaceDN w:val="0"/>
        <w:spacing w:before="190" w:after="0" w:line="262" w:lineRule="auto"/>
        <w:ind w:left="420" w:right="432"/>
        <w:jc w:val="both"/>
        <w:rPr>
          <w:lang w:val="ru-RU"/>
        </w:rPr>
      </w:pPr>
      <w:r w:rsidRPr="00C450FA">
        <w:rPr>
          <w:rFonts w:ascii="Times New Roman" w:eastAsia="Times New Roman" w:hAnsi="Times New Roman"/>
          <w:color w:val="000000"/>
          <w:sz w:val="24"/>
          <w:lang w:val="ru-RU"/>
        </w:rPr>
        <w:t>— осознание</w:t>
      </w:r>
      <w:r w:rsidR="00EA36FC" w:rsidRPr="00C450FA">
        <w:rPr>
          <w:rFonts w:ascii="Times New Roman" w:eastAsia="Times New Roman" w:hAnsi="Times New Roman"/>
          <w:color w:val="000000"/>
          <w:sz w:val="24"/>
          <w:lang w:val="ru-RU"/>
        </w:rPr>
        <w:t xml:space="preserve"> своей роли как гражданина и потребителя в условиях взаимосвязи природной, технологической и социальной сред; </w:t>
      </w:r>
    </w:p>
    <w:p w:rsidR="00AB350C" w:rsidRPr="00C450FA" w:rsidRDefault="005A79C2"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готовность</w:t>
      </w:r>
      <w:r w:rsidR="00EA36FC" w:rsidRPr="00C450FA">
        <w:rPr>
          <w:rFonts w:ascii="Times New Roman" w:eastAsia="Times New Roman" w:hAnsi="Times New Roman"/>
          <w:color w:val="000000"/>
          <w:sz w:val="24"/>
          <w:lang w:val="ru-RU"/>
        </w:rPr>
        <w:t xml:space="preserve"> к участию в практической деятельности экологической направленности.</w:t>
      </w:r>
    </w:p>
    <w:p w:rsidR="00AB350C" w:rsidRPr="00C450FA" w:rsidRDefault="00EA36FC" w:rsidP="00031D9B">
      <w:pPr>
        <w:autoSpaceDE w:val="0"/>
        <w:autoSpaceDN w:val="0"/>
        <w:spacing w:before="298" w:after="0" w:line="230" w:lineRule="auto"/>
        <w:ind w:left="180"/>
        <w:jc w:val="both"/>
        <w:rPr>
          <w:lang w:val="ru-RU"/>
        </w:rPr>
      </w:pPr>
      <w:r w:rsidRPr="00C450FA">
        <w:rPr>
          <w:rFonts w:ascii="Times New Roman" w:eastAsia="Times New Roman" w:hAnsi="Times New Roman"/>
          <w:b/>
          <w:color w:val="000000"/>
          <w:sz w:val="24"/>
          <w:lang w:val="ru-RU"/>
        </w:rPr>
        <w:t>Ценности научного познания:</w:t>
      </w:r>
    </w:p>
    <w:p w:rsidR="00AB350C" w:rsidRPr="00C450FA" w:rsidRDefault="005A79C2" w:rsidP="00031D9B">
      <w:pPr>
        <w:autoSpaceDE w:val="0"/>
        <w:autoSpaceDN w:val="0"/>
        <w:spacing w:before="180" w:after="0"/>
        <w:ind w:left="420"/>
        <w:jc w:val="both"/>
        <w:rPr>
          <w:lang w:val="ru-RU"/>
        </w:rPr>
      </w:pPr>
      <w:r w:rsidRPr="00C450FA">
        <w:rPr>
          <w:rFonts w:ascii="Times New Roman" w:eastAsia="Times New Roman" w:hAnsi="Times New Roman"/>
          <w:color w:val="000000"/>
          <w:sz w:val="24"/>
          <w:lang w:val="ru-RU"/>
        </w:rPr>
        <w:t>— ориентация</w:t>
      </w:r>
      <w:r w:rsidR="00EA36FC" w:rsidRPr="00C450FA">
        <w:rPr>
          <w:rFonts w:ascii="Times New Roman" w:eastAsia="Times New Roman" w:hAnsi="Times New Roman"/>
          <w:color w:val="000000"/>
          <w:sz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B350C" w:rsidRPr="00C450FA" w:rsidRDefault="005A79C2"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овладение</w:t>
      </w:r>
      <w:r w:rsidR="00EA36FC" w:rsidRPr="00C450FA">
        <w:rPr>
          <w:rFonts w:ascii="Times New Roman" w:eastAsia="Times New Roman" w:hAnsi="Times New Roman"/>
          <w:color w:val="000000"/>
          <w:sz w:val="24"/>
          <w:lang w:val="ru-RU"/>
        </w:rPr>
        <w:t xml:space="preserve"> языковой и читательской культурой как средством познания мира; </w:t>
      </w:r>
    </w:p>
    <w:p w:rsidR="00AB350C" w:rsidRPr="00C450FA" w:rsidRDefault="005A79C2" w:rsidP="00031D9B">
      <w:pPr>
        <w:autoSpaceDE w:val="0"/>
        <w:autoSpaceDN w:val="0"/>
        <w:spacing w:before="190" w:after="0" w:line="262" w:lineRule="auto"/>
        <w:ind w:left="420" w:right="720"/>
        <w:jc w:val="both"/>
        <w:rPr>
          <w:lang w:val="ru-RU"/>
        </w:rPr>
      </w:pPr>
      <w:r w:rsidRPr="00C450FA">
        <w:rPr>
          <w:rFonts w:ascii="Times New Roman" w:eastAsia="Times New Roman" w:hAnsi="Times New Roman"/>
          <w:color w:val="000000"/>
          <w:sz w:val="24"/>
          <w:lang w:val="ru-RU"/>
        </w:rPr>
        <w:lastRenderedPageBreak/>
        <w:t>— овладение</w:t>
      </w:r>
      <w:r w:rsidR="00EA36FC" w:rsidRPr="00C450FA">
        <w:rPr>
          <w:rFonts w:ascii="Times New Roman" w:eastAsia="Times New Roman" w:hAnsi="Times New Roman"/>
          <w:color w:val="000000"/>
          <w:sz w:val="24"/>
          <w:lang w:val="ru-RU"/>
        </w:rPr>
        <w:t xml:space="preserve"> основными навыками исследовательской деятельности с учётом специфики школьного литературного образования; </w:t>
      </w:r>
    </w:p>
    <w:p w:rsidR="00AB350C" w:rsidRPr="00C450FA" w:rsidRDefault="005A79C2" w:rsidP="00031D9B">
      <w:pPr>
        <w:autoSpaceDE w:val="0"/>
        <w:autoSpaceDN w:val="0"/>
        <w:spacing w:before="190" w:after="0" w:line="262" w:lineRule="auto"/>
        <w:ind w:left="420" w:right="432"/>
        <w:jc w:val="both"/>
        <w:rPr>
          <w:lang w:val="ru-RU"/>
        </w:rPr>
      </w:pPr>
      <w:r w:rsidRPr="00C450FA">
        <w:rPr>
          <w:rFonts w:ascii="Times New Roman" w:eastAsia="Times New Roman" w:hAnsi="Times New Roman"/>
          <w:color w:val="000000"/>
          <w:sz w:val="24"/>
          <w:lang w:val="ru-RU"/>
        </w:rPr>
        <w:t>— установка</w:t>
      </w:r>
      <w:r w:rsidR="00EA36FC" w:rsidRPr="00C450FA">
        <w:rPr>
          <w:rFonts w:ascii="Times New Roman" w:eastAsia="Times New Roman" w:hAnsi="Times New Roman"/>
          <w:color w:val="000000"/>
          <w:sz w:val="24"/>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AB350C" w:rsidRPr="00C450FA" w:rsidRDefault="00EA36FC" w:rsidP="00031D9B">
      <w:pPr>
        <w:tabs>
          <w:tab w:val="left" w:pos="180"/>
        </w:tabs>
        <w:autoSpaceDE w:val="0"/>
        <w:autoSpaceDN w:val="0"/>
        <w:spacing w:before="178" w:after="0" w:line="262" w:lineRule="auto"/>
        <w:ind w:right="288"/>
        <w:jc w:val="both"/>
        <w:rPr>
          <w:lang w:val="ru-RU"/>
        </w:rPr>
      </w:pPr>
      <w:r w:rsidRPr="00C450FA">
        <w:rPr>
          <w:lang w:val="ru-RU"/>
        </w:rPr>
        <w:tab/>
      </w:r>
      <w:r w:rsidRPr="00C450FA">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AB350C" w:rsidRPr="00C450FA" w:rsidRDefault="0054309D" w:rsidP="00031D9B">
      <w:pPr>
        <w:autoSpaceDE w:val="0"/>
        <w:autoSpaceDN w:val="0"/>
        <w:spacing w:before="178" w:after="0" w:line="262" w:lineRule="auto"/>
        <w:ind w:left="420"/>
        <w:jc w:val="both"/>
        <w:rPr>
          <w:lang w:val="ru-RU"/>
        </w:rPr>
      </w:pPr>
      <w:r w:rsidRPr="00C450FA">
        <w:rPr>
          <w:rFonts w:ascii="Times New Roman" w:eastAsia="Times New Roman" w:hAnsi="Times New Roman"/>
          <w:color w:val="000000"/>
          <w:sz w:val="24"/>
          <w:lang w:val="ru-RU"/>
        </w:rPr>
        <w:t>— освоение</w:t>
      </w:r>
      <w:r w:rsidR="00EA36FC" w:rsidRPr="00C450FA">
        <w:rPr>
          <w:rFonts w:ascii="Times New Roman" w:eastAsia="Times New Roman" w:hAnsi="Times New Roman"/>
          <w:color w:val="000000"/>
          <w:sz w:val="24"/>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AB350C" w:rsidRPr="00C450FA" w:rsidRDefault="00EA36FC" w:rsidP="00031D9B">
      <w:pPr>
        <w:autoSpaceDE w:val="0"/>
        <w:autoSpaceDN w:val="0"/>
        <w:spacing w:after="0" w:line="271" w:lineRule="auto"/>
        <w:ind w:left="420"/>
        <w:jc w:val="both"/>
        <w:rPr>
          <w:lang w:val="ru-RU"/>
        </w:rPr>
      </w:pPr>
      <w:r w:rsidRPr="00C450FA">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изучение</w:t>
      </w:r>
      <w:r w:rsidR="00EA36FC" w:rsidRPr="00C450FA">
        <w:rPr>
          <w:rFonts w:ascii="Times New Roman" w:eastAsia="Times New Roman" w:hAnsi="Times New Roman"/>
          <w:color w:val="000000"/>
          <w:sz w:val="24"/>
          <w:lang w:val="ru-RU"/>
        </w:rPr>
        <w:t xml:space="preserve"> и оценка социальных ролей персонажей литературных произведений;</w:t>
      </w:r>
    </w:p>
    <w:p w:rsidR="00AB350C" w:rsidRPr="00C450FA" w:rsidRDefault="0054309D" w:rsidP="00031D9B">
      <w:pPr>
        <w:autoSpaceDE w:val="0"/>
        <w:autoSpaceDN w:val="0"/>
        <w:spacing w:before="190" w:after="0" w:line="262" w:lineRule="auto"/>
        <w:ind w:left="420" w:right="144"/>
        <w:jc w:val="both"/>
        <w:rPr>
          <w:lang w:val="ru-RU"/>
        </w:rPr>
      </w:pPr>
      <w:r w:rsidRPr="00C450FA">
        <w:rPr>
          <w:rFonts w:ascii="Times New Roman" w:eastAsia="Times New Roman" w:hAnsi="Times New Roman"/>
          <w:color w:val="000000"/>
          <w:sz w:val="24"/>
          <w:lang w:val="ru-RU"/>
        </w:rPr>
        <w:t>— потребность</w:t>
      </w:r>
      <w:r w:rsidR="00EA36FC" w:rsidRPr="00C450FA">
        <w:rPr>
          <w:rFonts w:ascii="Times New Roman" w:eastAsia="Times New Roman" w:hAnsi="Times New Roman"/>
          <w:color w:val="000000"/>
          <w:sz w:val="24"/>
          <w:lang w:val="ru-RU"/>
        </w:rPr>
        <w:t xml:space="preserve"> во взаимодействии в условиях неопределённости, открытость опыту и знаниям других; </w:t>
      </w:r>
    </w:p>
    <w:p w:rsidR="00AB350C" w:rsidRPr="00C450FA" w:rsidRDefault="0054309D" w:rsidP="00031D9B">
      <w:pPr>
        <w:autoSpaceDE w:val="0"/>
        <w:autoSpaceDN w:val="0"/>
        <w:spacing w:before="190" w:after="0" w:line="271" w:lineRule="auto"/>
        <w:ind w:left="420" w:right="288"/>
        <w:jc w:val="both"/>
        <w:rPr>
          <w:lang w:val="ru-RU"/>
        </w:rPr>
      </w:pPr>
      <w:r w:rsidRPr="00C450FA">
        <w:rPr>
          <w:rFonts w:ascii="Times New Roman" w:eastAsia="Times New Roman" w:hAnsi="Times New Roman"/>
          <w:color w:val="000000"/>
          <w:sz w:val="24"/>
          <w:lang w:val="ru-RU"/>
        </w:rPr>
        <w:t>— в</w:t>
      </w:r>
      <w:r w:rsidR="00EA36FC" w:rsidRPr="00C450FA">
        <w:rPr>
          <w:rFonts w:ascii="Times New Roman" w:eastAsia="Times New Roman" w:hAnsi="Times New Roman"/>
          <w:color w:val="000000"/>
          <w:sz w:val="24"/>
          <w:lang w:val="ru-RU"/>
        </w:rPr>
        <w:t xml:space="preserve">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B350C" w:rsidRPr="00C450FA" w:rsidRDefault="0054309D" w:rsidP="00031D9B">
      <w:pPr>
        <w:autoSpaceDE w:val="0"/>
        <w:autoSpaceDN w:val="0"/>
        <w:spacing w:before="192" w:after="0"/>
        <w:ind w:left="420" w:right="288"/>
        <w:jc w:val="both"/>
        <w:rPr>
          <w:lang w:val="ru-RU"/>
        </w:rPr>
      </w:pPr>
      <w:r w:rsidRPr="00C450FA">
        <w:rPr>
          <w:rFonts w:ascii="Times New Roman" w:eastAsia="Times New Roman" w:hAnsi="Times New Roman"/>
          <w:color w:val="000000"/>
          <w:sz w:val="24"/>
          <w:lang w:val="ru-RU"/>
        </w:rPr>
        <w:t>— в</w:t>
      </w:r>
      <w:r w:rsidR="00EA36FC" w:rsidRPr="00C450FA">
        <w:rPr>
          <w:rFonts w:ascii="Times New Roman" w:eastAsia="Times New Roman" w:hAnsi="Times New Roman"/>
          <w:color w:val="000000"/>
          <w:sz w:val="24"/>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B350C" w:rsidRPr="00C450FA" w:rsidRDefault="0054309D" w:rsidP="00031D9B">
      <w:pPr>
        <w:autoSpaceDE w:val="0"/>
        <w:autoSpaceDN w:val="0"/>
        <w:spacing w:before="190" w:after="0" w:line="262" w:lineRule="auto"/>
        <w:ind w:left="420" w:right="864"/>
        <w:jc w:val="both"/>
        <w:rPr>
          <w:lang w:val="ru-RU"/>
        </w:rPr>
      </w:pPr>
      <w:r w:rsidRPr="00C450FA">
        <w:rPr>
          <w:rFonts w:ascii="Times New Roman" w:eastAsia="Times New Roman" w:hAnsi="Times New Roman"/>
          <w:color w:val="000000"/>
          <w:sz w:val="24"/>
          <w:lang w:val="ru-RU"/>
        </w:rPr>
        <w:t>— умение</w:t>
      </w:r>
      <w:r w:rsidR="00EA36FC" w:rsidRPr="00C450FA">
        <w:rPr>
          <w:rFonts w:ascii="Times New Roman" w:eastAsia="Times New Roman" w:hAnsi="Times New Roman"/>
          <w:color w:val="000000"/>
          <w:sz w:val="24"/>
          <w:lang w:val="ru-RU"/>
        </w:rPr>
        <w:t xml:space="preserve"> оперировать основными понятиями, терминами и представлениями в области концепции устойчивого развития; </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анализировать</w:t>
      </w:r>
      <w:r w:rsidR="00EA36FC" w:rsidRPr="00C450FA">
        <w:rPr>
          <w:rFonts w:ascii="Times New Roman" w:eastAsia="Times New Roman" w:hAnsi="Times New Roman"/>
          <w:color w:val="000000"/>
          <w:sz w:val="24"/>
          <w:lang w:val="ru-RU"/>
        </w:rPr>
        <w:t xml:space="preserve"> и выявлять взаимосвязи природы, общества и экономики; </w:t>
      </w:r>
    </w:p>
    <w:p w:rsidR="00AB350C" w:rsidRPr="00C450FA" w:rsidRDefault="0054309D" w:rsidP="00031D9B">
      <w:pPr>
        <w:autoSpaceDE w:val="0"/>
        <w:autoSpaceDN w:val="0"/>
        <w:spacing w:before="190" w:after="0" w:line="262" w:lineRule="auto"/>
        <w:ind w:left="420" w:right="576"/>
        <w:jc w:val="both"/>
        <w:rPr>
          <w:lang w:val="ru-RU"/>
        </w:rPr>
      </w:pPr>
      <w:r w:rsidRPr="00C450FA">
        <w:rPr>
          <w:rFonts w:ascii="Times New Roman" w:eastAsia="Times New Roman" w:hAnsi="Times New Roman"/>
          <w:color w:val="000000"/>
          <w:sz w:val="24"/>
          <w:lang w:val="ru-RU"/>
        </w:rPr>
        <w:t>— оценивать</w:t>
      </w:r>
      <w:r w:rsidR="00EA36FC" w:rsidRPr="00C450FA">
        <w:rPr>
          <w:rFonts w:ascii="Times New Roman" w:eastAsia="Times New Roman" w:hAnsi="Times New Roman"/>
          <w:color w:val="000000"/>
          <w:sz w:val="24"/>
          <w:lang w:val="ru-RU"/>
        </w:rPr>
        <w:t xml:space="preserve"> свои действия с учётом влияния на окружающую среду, достижений целей и преодоления вызовов, возможных глобальных последствий;</w:t>
      </w:r>
    </w:p>
    <w:p w:rsidR="00AB350C" w:rsidRPr="00C450FA" w:rsidRDefault="0054309D" w:rsidP="00031D9B">
      <w:pPr>
        <w:autoSpaceDE w:val="0"/>
        <w:autoSpaceDN w:val="0"/>
        <w:spacing w:before="190" w:after="0" w:line="262" w:lineRule="auto"/>
        <w:ind w:left="420" w:right="432"/>
        <w:jc w:val="both"/>
        <w:rPr>
          <w:lang w:val="ru-RU"/>
        </w:rPr>
      </w:pPr>
      <w:r w:rsidRPr="00C450FA">
        <w:rPr>
          <w:rFonts w:ascii="Times New Roman" w:eastAsia="Times New Roman" w:hAnsi="Times New Roman"/>
          <w:color w:val="000000"/>
          <w:sz w:val="24"/>
          <w:lang w:val="ru-RU"/>
        </w:rPr>
        <w:t>— способность</w:t>
      </w:r>
      <w:r w:rsidR="00EA36FC" w:rsidRPr="00C450FA">
        <w:rPr>
          <w:rFonts w:ascii="Times New Roman" w:eastAsia="Times New Roman" w:hAnsi="Times New Roman"/>
          <w:color w:val="000000"/>
          <w:sz w:val="24"/>
          <w:lang w:val="ru-RU"/>
        </w:rPr>
        <w:t xml:space="preserve"> осознавать стрессовую ситуацию, оценивать происходящие изменения и их последствия, опираясь на жизненный и читательский опыт; </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воспринимать</w:t>
      </w:r>
      <w:r w:rsidR="00EA36FC" w:rsidRPr="00C450FA">
        <w:rPr>
          <w:rFonts w:ascii="Times New Roman" w:eastAsia="Times New Roman" w:hAnsi="Times New Roman"/>
          <w:color w:val="000000"/>
          <w:sz w:val="24"/>
          <w:lang w:val="ru-RU"/>
        </w:rPr>
        <w:t xml:space="preserve"> стрессовую ситуацию как вызов, требующий контрмер; </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оценивать</w:t>
      </w:r>
      <w:r w:rsidR="00EA36FC" w:rsidRPr="00C450FA">
        <w:rPr>
          <w:rFonts w:ascii="Times New Roman" w:eastAsia="Times New Roman" w:hAnsi="Times New Roman"/>
          <w:color w:val="000000"/>
          <w:sz w:val="24"/>
          <w:lang w:val="ru-RU"/>
        </w:rPr>
        <w:t xml:space="preserve"> ситуацию стресса, корректировать принимаемые решения и действия; </w:t>
      </w:r>
    </w:p>
    <w:p w:rsidR="00AB350C" w:rsidRPr="00C450FA" w:rsidRDefault="0054309D" w:rsidP="00031D9B">
      <w:pPr>
        <w:autoSpaceDE w:val="0"/>
        <w:autoSpaceDN w:val="0"/>
        <w:spacing w:before="190" w:after="0" w:line="262" w:lineRule="auto"/>
        <w:ind w:left="420" w:right="864"/>
        <w:jc w:val="both"/>
        <w:rPr>
          <w:lang w:val="ru-RU"/>
        </w:rPr>
      </w:pPr>
      <w:r w:rsidRPr="00C450FA">
        <w:rPr>
          <w:rFonts w:ascii="Times New Roman" w:eastAsia="Times New Roman" w:hAnsi="Times New Roman"/>
          <w:color w:val="000000"/>
          <w:sz w:val="24"/>
          <w:lang w:val="ru-RU"/>
        </w:rPr>
        <w:t>— формулировать</w:t>
      </w:r>
      <w:r w:rsidR="00EA36FC" w:rsidRPr="00C450FA">
        <w:rPr>
          <w:rFonts w:ascii="Times New Roman" w:eastAsia="Times New Roman" w:hAnsi="Times New Roman"/>
          <w:color w:val="000000"/>
          <w:sz w:val="24"/>
          <w:lang w:val="ru-RU"/>
        </w:rPr>
        <w:t xml:space="preserve"> и оценивать риски и последствия, формировать опыт, уметь находить позитивное в произошедшей ситуации; </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быть</w:t>
      </w:r>
      <w:r w:rsidR="00EA36FC" w:rsidRPr="00C450FA">
        <w:rPr>
          <w:rFonts w:ascii="Times New Roman" w:eastAsia="Times New Roman" w:hAnsi="Times New Roman"/>
          <w:color w:val="000000"/>
          <w:sz w:val="24"/>
          <w:lang w:val="ru-RU"/>
        </w:rPr>
        <w:t xml:space="preserve"> готовым действовать в отсутствии гарантий успеха.</w:t>
      </w:r>
    </w:p>
    <w:p w:rsidR="00AB350C" w:rsidRPr="00C450FA" w:rsidRDefault="00EA36FC" w:rsidP="00031D9B">
      <w:pPr>
        <w:autoSpaceDE w:val="0"/>
        <w:autoSpaceDN w:val="0"/>
        <w:spacing w:before="322" w:after="0" w:line="230" w:lineRule="auto"/>
        <w:jc w:val="both"/>
        <w:rPr>
          <w:lang w:val="ru-RU"/>
        </w:rPr>
      </w:pPr>
      <w:r w:rsidRPr="00C450FA">
        <w:rPr>
          <w:rFonts w:ascii="Times New Roman" w:eastAsia="Times New Roman" w:hAnsi="Times New Roman"/>
          <w:b/>
          <w:color w:val="000000"/>
          <w:sz w:val="24"/>
          <w:lang w:val="ru-RU"/>
        </w:rPr>
        <w:t>МЕТАПРЕДМЕТНЫЕ РЕЗУЛЬТАТЫ</w:t>
      </w:r>
    </w:p>
    <w:p w:rsidR="00AB350C" w:rsidRPr="00C450FA" w:rsidRDefault="00EA36FC" w:rsidP="00031D9B">
      <w:pPr>
        <w:autoSpaceDE w:val="0"/>
        <w:autoSpaceDN w:val="0"/>
        <w:spacing w:before="168" w:after="0" w:line="230" w:lineRule="auto"/>
        <w:ind w:left="180"/>
        <w:jc w:val="both"/>
        <w:rPr>
          <w:lang w:val="ru-RU"/>
        </w:rPr>
      </w:pPr>
      <w:r w:rsidRPr="00C450FA">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AB350C" w:rsidRPr="00C450FA" w:rsidRDefault="00EA36FC" w:rsidP="00031D9B">
      <w:pPr>
        <w:autoSpaceDE w:val="0"/>
        <w:autoSpaceDN w:val="0"/>
        <w:spacing w:before="192" w:after="0" w:line="230" w:lineRule="auto"/>
        <w:ind w:left="180"/>
        <w:jc w:val="both"/>
        <w:rPr>
          <w:lang w:val="ru-RU"/>
        </w:rPr>
      </w:pPr>
      <w:r w:rsidRPr="00C450FA">
        <w:rPr>
          <w:rFonts w:ascii="Times New Roman" w:eastAsia="Times New Roman" w:hAnsi="Times New Roman"/>
          <w:b/>
          <w:i/>
          <w:color w:val="000000"/>
          <w:sz w:val="24"/>
          <w:lang w:val="ru-RU"/>
        </w:rPr>
        <w:t>Универсальные учебные познавательные действия:</w:t>
      </w:r>
    </w:p>
    <w:p w:rsidR="00AB350C" w:rsidRPr="00C450FA" w:rsidRDefault="00EA36FC" w:rsidP="00031D9B">
      <w:pPr>
        <w:autoSpaceDE w:val="0"/>
        <w:autoSpaceDN w:val="0"/>
        <w:spacing w:before="190" w:after="0" w:line="230" w:lineRule="auto"/>
        <w:ind w:left="180"/>
        <w:jc w:val="both"/>
        <w:rPr>
          <w:lang w:val="ru-RU"/>
        </w:rPr>
      </w:pPr>
      <w:r w:rsidRPr="00C450FA">
        <w:rPr>
          <w:rFonts w:ascii="Times New Roman" w:eastAsia="Times New Roman" w:hAnsi="Times New Roman"/>
          <w:b/>
          <w:color w:val="000000"/>
          <w:sz w:val="24"/>
          <w:lang w:val="ru-RU"/>
        </w:rPr>
        <w:t>1) Базовые логические действия:</w:t>
      </w:r>
    </w:p>
    <w:p w:rsidR="00AB350C" w:rsidRPr="00C450FA" w:rsidRDefault="005A79C2" w:rsidP="00031D9B">
      <w:pPr>
        <w:autoSpaceDE w:val="0"/>
        <w:autoSpaceDN w:val="0"/>
        <w:spacing w:before="178" w:after="0" w:line="271" w:lineRule="auto"/>
        <w:ind w:left="420" w:right="288"/>
        <w:jc w:val="both"/>
        <w:rPr>
          <w:lang w:val="ru-RU"/>
        </w:rPr>
      </w:pPr>
      <w:r w:rsidRPr="00C450FA">
        <w:rPr>
          <w:rFonts w:ascii="Times New Roman" w:eastAsia="Times New Roman" w:hAnsi="Times New Roman"/>
          <w:color w:val="000000"/>
          <w:sz w:val="24"/>
          <w:lang w:val="ru-RU"/>
        </w:rPr>
        <w:lastRenderedPageBreak/>
        <w:t>— выявлять</w:t>
      </w:r>
      <w:r w:rsidR="00EA36FC" w:rsidRPr="00C450FA">
        <w:rPr>
          <w:rFonts w:ascii="Times New Roman" w:eastAsia="Times New Roman" w:hAnsi="Times New Roman"/>
          <w:color w:val="000000"/>
          <w:sz w:val="24"/>
          <w:lang w:val="ru-RU"/>
        </w:rPr>
        <w:t xml:space="preserve">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B350C" w:rsidRPr="00C450FA" w:rsidRDefault="005A79C2" w:rsidP="00031D9B">
      <w:pPr>
        <w:autoSpaceDE w:val="0"/>
        <w:autoSpaceDN w:val="0"/>
        <w:spacing w:before="190" w:after="0" w:line="271" w:lineRule="auto"/>
        <w:ind w:left="420" w:right="144"/>
        <w:jc w:val="both"/>
        <w:rPr>
          <w:lang w:val="ru-RU"/>
        </w:rPr>
      </w:pPr>
      <w:r w:rsidRPr="00C450FA">
        <w:rPr>
          <w:rFonts w:ascii="Times New Roman" w:eastAsia="Times New Roman" w:hAnsi="Times New Roman"/>
          <w:color w:val="000000"/>
          <w:sz w:val="24"/>
          <w:lang w:val="ru-RU"/>
        </w:rPr>
        <w:t>— устанавливать</w:t>
      </w:r>
      <w:r w:rsidR="00EA36FC" w:rsidRPr="00C450FA">
        <w:rPr>
          <w:rFonts w:ascii="Times New Roman" w:eastAsia="Times New Roman" w:hAnsi="Times New Roman"/>
          <w:color w:val="000000"/>
          <w:sz w:val="24"/>
          <w:lang w:val="ru-RU"/>
        </w:rPr>
        <w:t xml:space="preserve">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B350C" w:rsidRPr="00C450FA" w:rsidRDefault="005A79C2" w:rsidP="00031D9B">
      <w:pPr>
        <w:autoSpaceDE w:val="0"/>
        <w:autoSpaceDN w:val="0"/>
        <w:spacing w:before="190" w:after="0" w:line="262" w:lineRule="auto"/>
        <w:ind w:left="420"/>
        <w:jc w:val="both"/>
        <w:rPr>
          <w:lang w:val="ru-RU"/>
        </w:rPr>
      </w:pPr>
      <w:r w:rsidRPr="00C450FA">
        <w:rPr>
          <w:rFonts w:ascii="Times New Roman" w:eastAsia="Times New Roman" w:hAnsi="Times New Roman"/>
          <w:color w:val="000000"/>
          <w:sz w:val="24"/>
          <w:lang w:val="ru-RU"/>
        </w:rPr>
        <w:t>— с</w:t>
      </w:r>
      <w:r w:rsidR="00EA36FC" w:rsidRPr="00C450FA">
        <w:rPr>
          <w:rFonts w:ascii="Times New Roman" w:eastAsia="Times New Roman" w:hAnsi="Times New Roman"/>
          <w:color w:val="000000"/>
          <w:sz w:val="24"/>
          <w:lang w:val="ru-RU"/>
        </w:rPr>
        <w:t xml:space="preserve"> учётом предложенной задачи выявлять закономерности и противоречия в рассматриваемых литературных фактах и наблюдениях над текстом;</w:t>
      </w:r>
    </w:p>
    <w:p w:rsidR="00AB350C" w:rsidRPr="00C450FA" w:rsidRDefault="005A79C2" w:rsidP="00031D9B">
      <w:pPr>
        <w:autoSpaceDE w:val="0"/>
        <w:autoSpaceDN w:val="0"/>
        <w:spacing w:before="190" w:after="0" w:line="262" w:lineRule="auto"/>
        <w:ind w:left="420" w:right="576"/>
        <w:jc w:val="both"/>
        <w:rPr>
          <w:lang w:val="ru-RU"/>
        </w:rPr>
      </w:pPr>
      <w:r w:rsidRPr="00C450FA">
        <w:rPr>
          <w:rFonts w:ascii="Times New Roman" w:eastAsia="Times New Roman" w:hAnsi="Times New Roman"/>
          <w:color w:val="000000"/>
          <w:sz w:val="24"/>
          <w:lang w:val="ru-RU"/>
        </w:rPr>
        <w:t>— предлагать</w:t>
      </w:r>
      <w:r w:rsidR="00EA36FC" w:rsidRPr="00C450FA">
        <w:rPr>
          <w:rFonts w:ascii="Times New Roman" w:eastAsia="Times New Roman" w:hAnsi="Times New Roman"/>
          <w:color w:val="000000"/>
          <w:sz w:val="24"/>
          <w:lang w:val="ru-RU"/>
        </w:rPr>
        <w:t xml:space="preserve"> критерии для выявления закономерностей и противоречий с учётом учебной задачи;</w:t>
      </w:r>
    </w:p>
    <w:p w:rsidR="00AB350C" w:rsidRPr="00C450FA" w:rsidRDefault="005A79C2" w:rsidP="00031D9B">
      <w:pPr>
        <w:autoSpaceDE w:val="0"/>
        <w:autoSpaceDN w:val="0"/>
        <w:spacing w:after="0" w:line="262" w:lineRule="auto"/>
        <w:ind w:left="240"/>
        <w:jc w:val="both"/>
        <w:rPr>
          <w:lang w:val="ru-RU"/>
        </w:rPr>
      </w:pPr>
      <w:r w:rsidRPr="00C450FA">
        <w:rPr>
          <w:rFonts w:ascii="Times New Roman" w:eastAsia="Times New Roman" w:hAnsi="Times New Roman"/>
          <w:color w:val="000000"/>
          <w:sz w:val="24"/>
          <w:lang w:val="ru-RU"/>
        </w:rPr>
        <w:t>— выявлять</w:t>
      </w:r>
      <w:r w:rsidR="00EA36FC" w:rsidRPr="00C450FA">
        <w:rPr>
          <w:rFonts w:ascii="Times New Roman" w:eastAsia="Times New Roman" w:hAnsi="Times New Roman"/>
          <w:color w:val="000000"/>
          <w:sz w:val="24"/>
          <w:lang w:val="ru-RU"/>
        </w:rPr>
        <w:t xml:space="preserve"> дефициты информации, данных, необходимых для решения поставленной учебной задачи;</w:t>
      </w:r>
    </w:p>
    <w:p w:rsidR="00AB350C" w:rsidRPr="00C450FA" w:rsidRDefault="005A79C2" w:rsidP="00031D9B">
      <w:pPr>
        <w:autoSpaceDE w:val="0"/>
        <w:autoSpaceDN w:val="0"/>
        <w:spacing w:before="190" w:after="0" w:line="230" w:lineRule="auto"/>
        <w:jc w:val="both"/>
        <w:rPr>
          <w:lang w:val="ru-RU"/>
        </w:rPr>
      </w:pPr>
      <w:r w:rsidRPr="00C450FA">
        <w:rPr>
          <w:rFonts w:ascii="Times New Roman" w:eastAsia="Times New Roman" w:hAnsi="Times New Roman"/>
          <w:color w:val="000000"/>
          <w:sz w:val="24"/>
          <w:lang w:val="ru-RU"/>
        </w:rPr>
        <w:t>— выявлять</w:t>
      </w:r>
      <w:r w:rsidR="00EA36FC" w:rsidRPr="00C450FA">
        <w:rPr>
          <w:rFonts w:ascii="Times New Roman" w:eastAsia="Times New Roman" w:hAnsi="Times New Roman"/>
          <w:color w:val="000000"/>
          <w:sz w:val="24"/>
          <w:lang w:val="ru-RU"/>
        </w:rPr>
        <w:t xml:space="preserve"> причинно-следственные связи при изучении литературных явлений и процессов;</w:t>
      </w:r>
    </w:p>
    <w:p w:rsidR="00AB350C" w:rsidRPr="00C450FA" w:rsidRDefault="0054309D" w:rsidP="00031D9B">
      <w:pPr>
        <w:autoSpaceDE w:val="0"/>
        <w:autoSpaceDN w:val="0"/>
        <w:spacing w:before="190" w:after="0" w:line="262" w:lineRule="auto"/>
        <w:ind w:left="240" w:right="1296"/>
        <w:jc w:val="both"/>
        <w:rPr>
          <w:lang w:val="ru-RU"/>
        </w:rPr>
      </w:pPr>
      <w:r w:rsidRPr="00C450FA">
        <w:rPr>
          <w:rFonts w:ascii="Times New Roman" w:eastAsia="Times New Roman" w:hAnsi="Times New Roman"/>
          <w:color w:val="000000"/>
          <w:sz w:val="24"/>
          <w:lang w:val="ru-RU"/>
        </w:rPr>
        <w:t>— делать</w:t>
      </w:r>
      <w:r w:rsidR="00EA36FC" w:rsidRPr="00C450FA">
        <w:rPr>
          <w:rFonts w:ascii="Times New Roman" w:eastAsia="Times New Roman" w:hAnsi="Times New Roman"/>
          <w:color w:val="000000"/>
          <w:sz w:val="24"/>
          <w:lang w:val="ru-RU"/>
        </w:rPr>
        <w:t xml:space="preserve"> выводы с использованием дедуктивных и индуктивных умозаключений, умозаключений по аналогии;</w:t>
      </w:r>
    </w:p>
    <w:p w:rsidR="00AB350C" w:rsidRPr="00C450FA" w:rsidRDefault="0054309D"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t>— формулировать</w:t>
      </w:r>
      <w:r w:rsidR="00EA36FC" w:rsidRPr="00C450FA">
        <w:rPr>
          <w:rFonts w:ascii="Times New Roman" w:eastAsia="Times New Roman" w:hAnsi="Times New Roman"/>
          <w:color w:val="000000"/>
          <w:sz w:val="24"/>
          <w:lang w:val="ru-RU"/>
        </w:rPr>
        <w:t xml:space="preserve"> гипотезы об их взаимосвязях;</w:t>
      </w:r>
    </w:p>
    <w:p w:rsidR="00AB350C" w:rsidRPr="00C450FA" w:rsidRDefault="0054309D" w:rsidP="00031D9B">
      <w:pPr>
        <w:autoSpaceDE w:val="0"/>
        <w:autoSpaceDN w:val="0"/>
        <w:spacing w:before="190" w:after="0" w:line="271" w:lineRule="auto"/>
        <w:ind w:left="240" w:right="288"/>
        <w:jc w:val="both"/>
        <w:rPr>
          <w:lang w:val="ru-RU"/>
        </w:rPr>
      </w:pPr>
      <w:r w:rsidRPr="00C450FA">
        <w:rPr>
          <w:rFonts w:ascii="Times New Roman" w:eastAsia="Times New Roman" w:hAnsi="Times New Roman"/>
          <w:color w:val="000000"/>
          <w:sz w:val="24"/>
          <w:lang w:val="ru-RU"/>
        </w:rPr>
        <w:t>— самостоятельно</w:t>
      </w:r>
      <w:r w:rsidR="00EA36FC" w:rsidRPr="00C450FA">
        <w:rPr>
          <w:rFonts w:ascii="Times New Roman" w:eastAsia="Times New Roman" w:hAnsi="Times New Roman"/>
          <w:color w:val="000000"/>
          <w:sz w:val="24"/>
          <w:lang w:val="ru-RU"/>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B350C" w:rsidRPr="00C450FA" w:rsidRDefault="00EA36FC" w:rsidP="00031D9B">
      <w:pPr>
        <w:autoSpaceDE w:val="0"/>
        <w:autoSpaceDN w:val="0"/>
        <w:spacing w:before="180" w:after="0" w:line="230" w:lineRule="auto"/>
        <w:jc w:val="both"/>
        <w:rPr>
          <w:lang w:val="ru-RU"/>
        </w:rPr>
      </w:pPr>
      <w:r w:rsidRPr="00C450FA">
        <w:rPr>
          <w:rFonts w:ascii="Times New Roman" w:eastAsia="Times New Roman" w:hAnsi="Times New Roman"/>
          <w:b/>
          <w:color w:val="000000"/>
          <w:sz w:val="24"/>
          <w:lang w:val="ru-RU"/>
        </w:rPr>
        <w:t>2) Базовые исследовательские действия:</w:t>
      </w:r>
    </w:p>
    <w:p w:rsidR="00AB350C" w:rsidRPr="00C450FA" w:rsidRDefault="0054309D" w:rsidP="00031D9B">
      <w:pPr>
        <w:autoSpaceDE w:val="0"/>
        <w:autoSpaceDN w:val="0"/>
        <w:spacing w:before="180" w:after="0" w:line="262" w:lineRule="auto"/>
        <w:ind w:left="240"/>
        <w:jc w:val="both"/>
        <w:rPr>
          <w:lang w:val="ru-RU"/>
        </w:rPr>
      </w:pPr>
      <w:r w:rsidRPr="00C450FA">
        <w:rPr>
          <w:rFonts w:ascii="Times New Roman" w:eastAsia="Times New Roman" w:hAnsi="Times New Roman"/>
          <w:color w:val="000000"/>
          <w:sz w:val="24"/>
          <w:lang w:val="ru-RU"/>
        </w:rPr>
        <w:t>— формулировать</w:t>
      </w:r>
      <w:r w:rsidR="00EA36FC" w:rsidRPr="00C450FA">
        <w:rPr>
          <w:rFonts w:ascii="Times New Roman" w:eastAsia="Times New Roman" w:hAnsi="Times New Roman"/>
          <w:color w:val="000000"/>
          <w:sz w:val="24"/>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AB350C" w:rsidRPr="00C450FA" w:rsidRDefault="0054309D" w:rsidP="00031D9B">
      <w:pPr>
        <w:autoSpaceDE w:val="0"/>
        <w:autoSpaceDN w:val="0"/>
        <w:spacing w:before="190" w:after="0" w:line="262" w:lineRule="auto"/>
        <w:ind w:left="240" w:right="864"/>
        <w:jc w:val="both"/>
        <w:rPr>
          <w:lang w:val="ru-RU"/>
        </w:rPr>
      </w:pPr>
      <w:r w:rsidRPr="00C450FA">
        <w:rPr>
          <w:rFonts w:ascii="Times New Roman" w:eastAsia="Times New Roman" w:hAnsi="Times New Roman"/>
          <w:color w:val="000000"/>
          <w:sz w:val="24"/>
          <w:lang w:val="ru-RU"/>
        </w:rPr>
        <w:t>— использовать</w:t>
      </w:r>
      <w:r w:rsidR="00EA36FC" w:rsidRPr="00C450FA">
        <w:rPr>
          <w:rFonts w:ascii="Times New Roman" w:eastAsia="Times New Roman" w:hAnsi="Times New Roman"/>
          <w:color w:val="000000"/>
          <w:sz w:val="24"/>
          <w:lang w:val="ru-RU"/>
        </w:rPr>
        <w:t xml:space="preserve"> вопросы как исследовательский инструмент познания в литературном образовании;</w:t>
      </w:r>
    </w:p>
    <w:p w:rsidR="00AB350C" w:rsidRPr="00C450FA" w:rsidRDefault="0054309D" w:rsidP="00031D9B">
      <w:pPr>
        <w:autoSpaceDE w:val="0"/>
        <w:autoSpaceDN w:val="0"/>
        <w:spacing w:before="190" w:after="0" w:line="262" w:lineRule="auto"/>
        <w:ind w:left="240" w:right="1152"/>
        <w:jc w:val="both"/>
        <w:rPr>
          <w:lang w:val="ru-RU"/>
        </w:rPr>
      </w:pPr>
      <w:r w:rsidRPr="00C450FA">
        <w:rPr>
          <w:rFonts w:ascii="Times New Roman" w:eastAsia="Times New Roman" w:hAnsi="Times New Roman"/>
          <w:color w:val="000000"/>
          <w:sz w:val="24"/>
          <w:lang w:val="ru-RU"/>
        </w:rPr>
        <w:t>— формировать</w:t>
      </w:r>
      <w:r w:rsidR="00EA36FC" w:rsidRPr="00C450FA">
        <w:rPr>
          <w:rFonts w:ascii="Times New Roman" w:eastAsia="Times New Roman" w:hAnsi="Times New Roman"/>
          <w:color w:val="000000"/>
          <w:sz w:val="24"/>
          <w:lang w:val="ru-RU"/>
        </w:rPr>
        <w:t xml:space="preserve"> гипотезу об истинности собственных суждений и суждений других, аргументировать свою позицию, мнение</w:t>
      </w:r>
    </w:p>
    <w:p w:rsidR="00AB350C" w:rsidRPr="00C450FA" w:rsidRDefault="0054309D" w:rsidP="00031D9B">
      <w:pPr>
        <w:autoSpaceDE w:val="0"/>
        <w:autoSpaceDN w:val="0"/>
        <w:spacing w:before="190" w:after="0" w:line="271" w:lineRule="auto"/>
        <w:ind w:left="240"/>
        <w:jc w:val="both"/>
        <w:rPr>
          <w:lang w:val="ru-RU"/>
        </w:rPr>
      </w:pPr>
      <w:r w:rsidRPr="00C450FA">
        <w:rPr>
          <w:rFonts w:ascii="Times New Roman" w:eastAsia="Times New Roman" w:hAnsi="Times New Roman"/>
          <w:color w:val="000000"/>
          <w:sz w:val="24"/>
          <w:lang w:val="ru-RU"/>
        </w:rPr>
        <w:t>— проводить</w:t>
      </w:r>
      <w:r w:rsidR="00EA36FC" w:rsidRPr="00C450FA">
        <w:rPr>
          <w:rFonts w:ascii="Times New Roman" w:eastAsia="Times New Roman" w:hAnsi="Times New Roman"/>
          <w:color w:val="000000"/>
          <w:sz w:val="24"/>
          <w:lang w:val="ru-RU"/>
        </w:rPr>
        <w:t xml:space="preserve"> по самостоятельно составленному плану небольшое исследование по </w:t>
      </w:r>
      <w:r w:rsidR="00EA36FC" w:rsidRPr="00C450FA">
        <w:rPr>
          <w:lang w:val="ru-RU"/>
        </w:rPr>
        <w:br/>
      </w:r>
      <w:r w:rsidR="00EA36FC" w:rsidRPr="00C450FA">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AB350C" w:rsidRPr="00C450FA" w:rsidRDefault="0054309D" w:rsidP="00031D9B">
      <w:pPr>
        <w:autoSpaceDE w:val="0"/>
        <w:autoSpaceDN w:val="0"/>
        <w:spacing w:before="190" w:after="0" w:line="262" w:lineRule="auto"/>
        <w:ind w:left="240"/>
        <w:jc w:val="both"/>
        <w:rPr>
          <w:lang w:val="ru-RU"/>
        </w:rPr>
      </w:pPr>
      <w:r w:rsidRPr="00C450FA">
        <w:rPr>
          <w:rFonts w:ascii="Times New Roman" w:eastAsia="Times New Roman" w:hAnsi="Times New Roman"/>
          <w:color w:val="000000"/>
          <w:sz w:val="24"/>
          <w:lang w:val="ru-RU"/>
        </w:rPr>
        <w:t>— оценивать</w:t>
      </w:r>
      <w:r w:rsidR="00EA36FC" w:rsidRPr="00C450FA">
        <w:rPr>
          <w:rFonts w:ascii="Times New Roman" w:eastAsia="Times New Roman" w:hAnsi="Times New Roman"/>
          <w:color w:val="000000"/>
          <w:sz w:val="24"/>
          <w:lang w:val="ru-RU"/>
        </w:rPr>
        <w:t xml:space="preserve"> на применимость и достоверность информацию, полученную в ходе исследования (эксперимента);</w:t>
      </w:r>
    </w:p>
    <w:p w:rsidR="00AB350C" w:rsidRPr="00C450FA" w:rsidRDefault="0054309D" w:rsidP="00031D9B">
      <w:pPr>
        <w:autoSpaceDE w:val="0"/>
        <w:autoSpaceDN w:val="0"/>
        <w:spacing w:before="190" w:after="0" w:line="262" w:lineRule="auto"/>
        <w:ind w:left="240" w:right="864"/>
        <w:jc w:val="both"/>
        <w:rPr>
          <w:lang w:val="ru-RU"/>
        </w:rPr>
      </w:pPr>
      <w:r w:rsidRPr="00C450FA">
        <w:rPr>
          <w:rFonts w:ascii="Times New Roman" w:eastAsia="Times New Roman" w:hAnsi="Times New Roman"/>
          <w:color w:val="000000"/>
          <w:sz w:val="24"/>
          <w:lang w:val="ru-RU"/>
        </w:rPr>
        <w:t>— самостоятельно</w:t>
      </w:r>
      <w:r w:rsidR="00EA36FC" w:rsidRPr="00C450FA">
        <w:rPr>
          <w:rFonts w:ascii="Times New Roman" w:eastAsia="Times New Roman" w:hAnsi="Times New Roman"/>
          <w:color w:val="000000"/>
          <w:sz w:val="24"/>
          <w:lang w:val="ru-RU"/>
        </w:rPr>
        <w:t xml:space="preserve"> формулировать обобщения и выводы по результатам проведённого наблюдения, опыта, исследования;</w:t>
      </w:r>
    </w:p>
    <w:p w:rsidR="00AB350C" w:rsidRPr="00C450FA" w:rsidRDefault="0054309D"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t>— владеть</w:t>
      </w:r>
      <w:r w:rsidR="00EA36FC" w:rsidRPr="00C450FA">
        <w:rPr>
          <w:rFonts w:ascii="Times New Roman" w:eastAsia="Times New Roman" w:hAnsi="Times New Roman"/>
          <w:color w:val="000000"/>
          <w:sz w:val="24"/>
          <w:lang w:val="ru-RU"/>
        </w:rPr>
        <w:t xml:space="preserve"> инструментами оценки достоверности полученных выводов и обобщений;</w:t>
      </w:r>
    </w:p>
    <w:p w:rsidR="00AB350C" w:rsidRPr="00C450FA" w:rsidRDefault="0054309D" w:rsidP="00031D9B">
      <w:pPr>
        <w:autoSpaceDE w:val="0"/>
        <w:autoSpaceDN w:val="0"/>
        <w:spacing w:before="190" w:after="0" w:line="271" w:lineRule="auto"/>
        <w:ind w:left="240" w:right="144"/>
        <w:jc w:val="both"/>
        <w:rPr>
          <w:lang w:val="ru-RU"/>
        </w:rPr>
      </w:pPr>
      <w:r w:rsidRPr="00C450FA">
        <w:rPr>
          <w:rFonts w:ascii="Times New Roman" w:eastAsia="Times New Roman" w:hAnsi="Times New Roman"/>
          <w:color w:val="000000"/>
          <w:sz w:val="24"/>
          <w:lang w:val="ru-RU"/>
        </w:rPr>
        <w:t>— прогнозировать</w:t>
      </w:r>
      <w:r w:rsidR="00EA36FC" w:rsidRPr="00C450FA">
        <w:rPr>
          <w:rFonts w:ascii="Times New Roman" w:eastAsia="Times New Roman" w:hAnsi="Times New Roman"/>
          <w:color w:val="000000"/>
          <w:sz w:val="24"/>
          <w:lang w:val="ru-RU"/>
        </w:rPr>
        <w:t xml:space="preserve">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B350C" w:rsidRPr="00C450FA" w:rsidRDefault="00EA36FC" w:rsidP="00031D9B">
      <w:pPr>
        <w:autoSpaceDE w:val="0"/>
        <w:autoSpaceDN w:val="0"/>
        <w:spacing w:before="180" w:after="0" w:line="230" w:lineRule="auto"/>
        <w:jc w:val="both"/>
        <w:rPr>
          <w:lang w:val="ru-RU"/>
        </w:rPr>
      </w:pPr>
      <w:r w:rsidRPr="00C450FA">
        <w:rPr>
          <w:rFonts w:ascii="Times New Roman" w:eastAsia="Times New Roman" w:hAnsi="Times New Roman"/>
          <w:b/>
          <w:color w:val="000000"/>
          <w:sz w:val="24"/>
          <w:lang w:val="ru-RU"/>
        </w:rPr>
        <w:t>3) Работа с информацией:</w:t>
      </w:r>
    </w:p>
    <w:p w:rsidR="00AB350C" w:rsidRPr="00C450FA" w:rsidRDefault="0054309D" w:rsidP="00031D9B">
      <w:pPr>
        <w:autoSpaceDE w:val="0"/>
        <w:autoSpaceDN w:val="0"/>
        <w:spacing w:before="180" w:after="0" w:line="271" w:lineRule="auto"/>
        <w:ind w:left="240" w:right="144"/>
        <w:jc w:val="both"/>
        <w:rPr>
          <w:lang w:val="ru-RU"/>
        </w:rPr>
      </w:pPr>
      <w:r w:rsidRPr="00C450FA">
        <w:rPr>
          <w:rFonts w:ascii="Times New Roman" w:eastAsia="Times New Roman" w:hAnsi="Times New Roman"/>
          <w:color w:val="000000"/>
          <w:sz w:val="24"/>
          <w:lang w:val="ru-RU"/>
        </w:rPr>
        <w:lastRenderedPageBreak/>
        <w:t>— применять</w:t>
      </w:r>
      <w:r w:rsidR="00EA36FC" w:rsidRPr="00C450FA">
        <w:rPr>
          <w:rFonts w:ascii="Times New Roman" w:eastAsia="Times New Roman" w:hAnsi="Times New Roman"/>
          <w:color w:val="000000"/>
          <w:sz w:val="24"/>
          <w:lang w:val="ru-RU"/>
        </w:rPr>
        <w:t xml:space="preserve">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B350C" w:rsidRPr="00C450FA" w:rsidRDefault="0054309D" w:rsidP="00031D9B">
      <w:pPr>
        <w:autoSpaceDE w:val="0"/>
        <w:autoSpaceDN w:val="0"/>
        <w:spacing w:before="190" w:after="0" w:line="262" w:lineRule="auto"/>
        <w:ind w:left="240" w:right="288"/>
        <w:jc w:val="both"/>
        <w:rPr>
          <w:lang w:val="ru-RU"/>
        </w:rPr>
      </w:pPr>
      <w:r w:rsidRPr="00C450FA">
        <w:rPr>
          <w:rFonts w:ascii="Times New Roman" w:eastAsia="Times New Roman" w:hAnsi="Times New Roman"/>
          <w:color w:val="000000"/>
          <w:sz w:val="24"/>
          <w:lang w:val="ru-RU"/>
        </w:rPr>
        <w:t>— выбирать</w:t>
      </w:r>
      <w:r w:rsidR="00EA36FC" w:rsidRPr="00C450FA">
        <w:rPr>
          <w:rFonts w:ascii="Times New Roman" w:eastAsia="Times New Roman" w:hAnsi="Times New Roman"/>
          <w:color w:val="000000"/>
          <w:sz w:val="24"/>
          <w:lang w:val="ru-RU"/>
        </w:rPr>
        <w:t>, анализировать, систематизировать и интерпретировать литературную и другую информацию различных видов и форм представления;</w:t>
      </w:r>
    </w:p>
    <w:p w:rsidR="00AB350C" w:rsidRPr="00C450FA" w:rsidRDefault="0054309D" w:rsidP="00031D9B">
      <w:pPr>
        <w:autoSpaceDE w:val="0"/>
        <w:autoSpaceDN w:val="0"/>
        <w:spacing w:before="190" w:after="0" w:line="262" w:lineRule="auto"/>
        <w:ind w:left="240" w:right="432"/>
        <w:jc w:val="both"/>
        <w:rPr>
          <w:lang w:val="ru-RU"/>
        </w:rPr>
      </w:pPr>
      <w:r w:rsidRPr="00C450FA">
        <w:rPr>
          <w:rFonts w:ascii="Times New Roman" w:eastAsia="Times New Roman" w:hAnsi="Times New Roman"/>
          <w:color w:val="000000"/>
          <w:sz w:val="24"/>
          <w:lang w:val="ru-RU"/>
        </w:rPr>
        <w:t>— находить</w:t>
      </w:r>
      <w:r w:rsidR="00EA36FC" w:rsidRPr="00C450FA">
        <w:rPr>
          <w:rFonts w:ascii="Times New Roman" w:eastAsia="Times New Roman" w:hAnsi="Times New Roman"/>
          <w:color w:val="000000"/>
          <w:sz w:val="24"/>
          <w:lang w:val="ru-RU"/>
        </w:rPr>
        <w:t xml:space="preserve"> сходные аргументы (подтверждающие или опровергающие одну и ту же идею, версию) в различных информационных источниках;</w:t>
      </w:r>
    </w:p>
    <w:p w:rsidR="00AB350C" w:rsidRPr="00C450FA" w:rsidRDefault="0054309D" w:rsidP="00031D9B">
      <w:pPr>
        <w:autoSpaceDE w:val="0"/>
        <w:autoSpaceDN w:val="0"/>
        <w:spacing w:before="190" w:after="0" w:line="271" w:lineRule="auto"/>
        <w:ind w:left="240"/>
        <w:jc w:val="both"/>
        <w:rPr>
          <w:lang w:val="ru-RU"/>
        </w:rPr>
      </w:pPr>
      <w:r w:rsidRPr="00C450FA">
        <w:rPr>
          <w:rFonts w:ascii="Times New Roman" w:eastAsia="Times New Roman" w:hAnsi="Times New Roman"/>
          <w:color w:val="000000"/>
          <w:sz w:val="24"/>
          <w:lang w:val="ru-RU"/>
        </w:rPr>
        <w:t>— самостоятельно</w:t>
      </w:r>
      <w:r w:rsidR="00EA36FC" w:rsidRPr="00C450FA">
        <w:rPr>
          <w:rFonts w:ascii="Times New Roman" w:eastAsia="Times New Roman" w:hAnsi="Times New Roman"/>
          <w:color w:val="000000"/>
          <w:sz w:val="24"/>
          <w:lang w:val="ru-RU"/>
        </w:rPr>
        <w:t xml:space="preserve">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B350C" w:rsidRPr="00C450FA" w:rsidRDefault="0054309D" w:rsidP="00031D9B">
      <w:pPr>
        <w:autoSpaceDE w:val="0"/>
        <w:autoSpaceDN w:val="0"/>
        <w:spacing w:before="190" w:after="0" w:line="262" w:lineRule="auto"/>
        <w:ind w:left="240" w:right="288"/>
        <w:jc w:val="both"/>
        <w:rPr>
          <w:lang w:val="ru-RU"/>
        </w:rPr>
      </w:pPr>
      <w:r w:rsidRPr="00C450FA">
        <w:rPr>
          <w:rFonts w:ascii="Times New Roman" w:eastAsia="Times New Roman" w:hAnsi="Times New Roman"/>
          <w:color w:val="000000"/>
          <w:sz w:val="24"/>
          <w:lang w:val="ru-RU"/>
        </w:rPr>
        <w:t>— оценивать</w:t>
      </w:r>
      <w:r w:rsidR="00EA36FC" w:rsidRPr="00C450FA">
        <w:rPr>
          <w:rFonts w:ascii="Times New Roman" w:eastAsia="Times New Roman" w:hAnsi="Times New Roman"/>
          <w:color w:val="000000"/>
          <w:sz w:val="24"/>
          <w:lang w:val="ru-RU"/>
        </w:rPr>
        <w:t xml:space="preserve"> надёжность литературной и другой информации по критериям, предложенным учителем или сформулированным самостоятельно;</w:t>
      </w:r>
    </w:p>
    <w:p w:rsidR="00AB350C" w:rsidRPr="00C450FA" w:rsidRDefault="00AB350C" w:rsidP="00031D9B">
      <w:pPr>
        <w:autoSpaceDE w:val="0"/>
        <w:autoSpaceDN w:val="0"/>
        <w:spacing w:after="126" w:line="220" w:lineRule="exact"/>
        <w:jc w:val="both"/>
        <w:rPr>
          <w:lang w:val="ru-RU"/>
        </w:rPr>
      </w:pPr>
    </w:p>
    <w:p w:rsidR="00AB350C" w:rsidRPr="00C450FA" w:rsidRDefault="0054309D" w:rsidP="00031D9B">
      <w:pPr>
        <w:autoSpaceDE w:val="0"/>
        <w:autoSpaceDN w:val="0"/>
        <w:spacing w:after="0" w:line="230" w:lineRule="auto"/>
        <w:ind w:left="240"/>
        <w:jc w:val="both"/>
        <w:rPr>
          <w:lang w:val="ru-RU"/>
        </w:rPr>
      </w:pPr>
      <w:r w:rsidRPr="00C450FA">
        <w:rPr>
          <w:rFonts w:ascii="Times New Roman" w:eastAsia="Times New Roman" w:hAnsi="Times New Roman"/>
          <w:color w:val="000000"/>
          <w:sz w:val="24"/>
          <w:lang w:val="ru-RU"/>
        </w:rPr>
        <w:t>— эффективно</w:t>
      </w:r>
      <w:r w:rsidR="00EA36FC" w:rsidRPr="00C450FA">
        <w:rPr>
          <w:rFonts w:ascii="Times New Roman" w:eastAsia="Times New Roman" w:hAnsi="Times New Roman"/>
          <w:color w:val="000000"/>
          <w:sz w:val="24"/>
          <w:lang w:val="ru-RU"/>
        </w:rPr>
        <w:t xml:space="preserve"> запоминать и систематизировать эту информацию.</w:t>
      </w:r>
    </w:p>
    <w:p w:rsidR="00AB350C" w:rsidRPr="00C450FA" w:rsidRDefault="00EA36FC" w:rsidP="00031D9B">
      <w:pPr>
        <w:autoSpaceDE w:val="0"/>
        <w:autoSpaceDN w:val="0"/>
        <w:spacing w:before="178" w:after="0" w:line="230" w:lineRule="auto"/>
        <w:jc w:val="both"/>
        <w:rPr>
          <w:lang w:val="ru-RU"/>
        </w:rPr>
      </w:pPr>
      <w:r w:rsidRPr="00C450FA">
        <w:rPr>
          <w:rFonts w:ascii="Times New Roman" w:eastAsia="Times New Roman" w:hAnsi="Times New Roman"/>
          <w:b/>
          <w:i/>
          <w:color w:val="000000"/>
          <w:sz w:val="24"/>
          <w:lang w:val="ru-RU"/>
        </w:rPr>
        <w:t>Универсальные учебные коммуникативные действия:</w:t>
      </w:r>
    </w:p>
    <w:p w:rsidR="00AB350C" w:rsidRPr="00C450FA" w:rsidRDefault="00EA36FC" w:rsidP="00031D9B">
      <w:pPr>
        <w:autoSpaceDE w:val="0"/>
        <w:autoSpaceDN w:val="0"/>
        <w:spacing w:before="190" w:after="0" w:line="230" w:lineRule="auto"/>
        <w:jc w:val="both"/>
        <w:rPr>
          <w:lang w:val="ru-RU"/>
        </w:rPr>
      </w:pPr>
      <w:r w:rsidRPr="00C450FA">
        <w:rPr>
          <w:rFonts w:ascii="Times New Roman" w:eastAsia="Times New Roman" w:hAnsi="Times New Roman"/>
          <w:color w:val="000000"/>
          <w:sz w:val="24"/>
          <w:lang w:val="ru-RU"/>
        </w:rPr>
        <w:t>1)</w:t>
      </w:r>
      <w:r w:rsidRPr="00C450FA">
        <w:rPr>
          <w:rFonts w:ascii="Times New Roman" w:eastAsia="Times New Roman" w:hAnsi="Times New Roman"/>
          <w:i/>
          <w:color w:val="000000"/>
          <w:sz w:val="24"/>
          <w:lang w:val="ru-RU"/>
        </w:rPr>
        <w:t xml:space="preserve"> Общение</w:t>
      </w:r>
      <w:r w:rsidRPr="00C450FA">
        <w:rPr>
          <w:rFonts w:ascii="Times New Roman" w:eastAsia="Times New Roman" w:hAnsi="Times New Roman"/>
          <w:color w:val="000000"/>
          <w:sz w:val="24"/>
          <w:lang w:val="ru-RU"/>
        </w:rPr>
        <w:t>:</w:t>
      </w:r>
    </w:p>
    <w:p w:rsidR="00AB350C" w:rsidRPr="00C450FA" w:rsidRDefault="0054309D" w:rsidP="00031D9B">
      <w:pPr>
        <w:autoSpaceDE w:val="0"/>
        <w:autoSpaceDN w:val="0"/>
        <w:spacing w:before="178" w:after="0" w:line="262" w:lineRule="auto"/>
        <w:ind w:left="240" w:right="288"/>
        <w:jc w:val="both"/>
        <w:rPr>
          <w:lang w:val="ru-RU"/>
        </w:rPr>
      </w:pPr>
      <w:r w:rsidRPr="00C450FA">
        <w:rPr>
          <w:rFonts w:ascii="Times New Roman" w:eastAsia="Times New Roman" w:hAnsi="Times New Roman"/>
          <w:color w:val="000000"/>
          <w:sz w:val="24"/>
          <w:lang w:val="ru-RU"/>
        </w:rPr>
        <w:t>— воспринимать</w:t>
      </w:r>
      <w:r w:rsidR="00EA36FC" w:rsidRPr="00C450FA">
        <w:rPr>
          <w:rFonts w:ascii="Times New Roman" w:eastAsia="Times New Roman" w:hAnsi="Times New Roman"/>
          <w:color w:val="000000"/>
          <w:sz w:val="24"/>
          <w:lang w:val="ru-RU"/>
        </w:rPr>
        <w:t xml:space="preserve"> и формулировать суждения, выражать эмоции в соответствии с условиями и целями общения;</w:t>
      </w:r>
    </w:p>
    <w:p w:rsidR="00AB350C" w:rsidRPr="00C450FA" w:rsidRDefault="0054309D" w:rsidP="00031D9B">
      <w:pPr>
        <w:autoSpaceDE w:val="0"/>
        <w:autoSpaceDN w:val="0"/>
        <w:spacing w:before="190" w:after="0" w:line="271" w:lineRule="auto"/>
        <w:ind w:left="240"/>
        <w:jc w:val="both"/>
        <w:rPr>
          <w:lang w:val="ru-RU"/>
        </w:rPr>
      </w:pPr>
      <w:r w:rsidRPr="00C450FA">
        <w:rPr>
          <w:rFonts w:ascii="Times New Roman" w:eastAsia="Times New Roman" w:hAnsi="Times New Roman"/>
          <w:color w:val="000000"/>
          <w:sz w:val="24"/>
          <w:lang w:val="ru-RU"/>
        </w:rPr>
        <w:t>— распознавать</w:t>
      </w:r>
      <w:r w:rsidR="00EA36FC" w:rsidRPr="00C450FA">
        <w:rPr>
          <w:rFonts w:ascii="Times New Roman" w:eastAsia="Times New Roman" w:hAnsi="Times New Roman"/>
          <w:color w:val="000000"/>
          <w:sz w:val="24"/>
          <w:lang w:val="ru-RU"/>
        </w:rPr>
        <w:t xml:space="preserve">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00EA36FC" w:rsidRPr="00C450FA">
        <w:rPr>
          <w:lang w:val="ru-RU"/>
        </w:rPr>
        <w:br/>
      </w:r>
      <w:r w:rsidR="00EA36FC" w:rsidRPr="00C450FA">
        <w:rPr>
          <w:rFonts w:ascii="Times New Roman" w:eastAsia="Times New Roman" w:hAnsi="Times New Roman"/>
          <w:color w:val="000000"/>
          <w:sz w:val="24"/>
          <w:lang w:val="ru-RU"/>
        </w:rPr>
        <w:t>произведениях, и смягчать конфликты, вести переговоры;</w:t>
      </w:r>
    </w:p>
    <w:p w:rsidR="00AB350C" w:rsidRPr="00C450FA" w:rsidRDefault="0054309D" w:rsidP="00031D9B">
      <w:pPr>
        <w:autoSpaceDE w:val="0"/>
        <w:autoSpaceDN w:val="0"/>
        <w:spacing w:before="192" w:after="0" w:line="230" w:lineRule="auto"/>
        <w:ind w:left="240"/>
        <w:jc w:val="both"/>
        <w:rPr>
          <w:lang w:val="ru-RU"/>
        </w:rPr>
      </w:pPr>
      <w:r w:rsidRPr="00C450FA">
        <w:rPr>
          <w:rFonts w:ascii="Times New Roman" w:eastAsia="Times New Roman" w:hAnsi="Times New Roman"/>
          <w:color w:val="000000"/>
          <w:sz w:val="24"/>
          <w:lang w:val="ru-RU"/>
        </w:rPr>
        <w:t>— выражать</w:t>
      </w:r>
      <w:r w:rsidR="00EA36FC" w:rsidRPr="00C450FA">
        <w:rPr>
          <w:rFonts w:ascii="Times New Roman" w:eastAsia="Times New Roman" w:hAnsi="Times New Roman"/>
          <w:color w:val="000000"/>
          <w:sz w:val="24"/>
          <w:lang w:val="ru-RU"/>
        </w:rPr>
        <w:t xml:space="preserve"> себя (свою точку зрения) в устных и письменных текстах;</w:t>
      </w:r>
    </w:p>
    <w:p w:rsidR="00AB350C" w:rsidRPr="00C450FA" w:rsidRDefault="0054309D" w:rsidP="00031D9B">
      <w:pPr>
        <w:autoSpaceDE w:val="0"/>
        <w:autoSpaceDN w:val="0"/>
        <w:spacing w:before="192" w:after="0" w:line="262" w:lineRule="auto"/>
        <w:ind w:left="240" w:right="144"/>
        <w:jc w:val="both"/>
        <w:rPr>
          <w:lang w:val="ru-RU"/>
        </w:rPr>
      </w:pPr>
      <w:r w:rsidRPr="00C450FA">
        <w:rPr>
          <w:rFonts w:ascii="Times New Roman" w:eastAsia="Times New Roman" w:hAnsi="Times New Roman"/>
          <w:color w:val="000000"/>
          <w:sz w:val="24"/>
          <w:lang w:val="ru-RU"/>
        </w:rPr>
        <w:t>— понимать</w:t>
      </w:r>
      <w:r w:rsidR="00EA36FC" w:rsidRPr="00C450FA">
        <w:rPr>
          <w:rFonts w:ascii="Times New Roman" w:eastAsia="Times New Roman" w:hAnsi="Times New Roman"/>
          <w:color w:val="000000"/>
          <w:sz w:val="24"/>
          <w:lang w:val="ru-RU"/>
        </w:rPr>
        <w:t xml:space="preserve"> намерения других, проявлять уважительное отношение к собеседнику и корректно формулировать свои возражения;</w:t>
      </w:r>
    </w:p>
    <w:p w:rsidR="00AB350C" w:rsidRPr="00C450FA" w:rsidRDefault="0054309D" w:rsidP="00031D9B">
      <w:pPr>
        <w:autoSpaceDE w:val="0"/>
        <w:autoSpaceDN w:val="0"/>
        <w:spacing w:before="190" w:after="0" w:line="271" w:lineRule="auto"/>
        <w:ind w:left="240"/>
        <w:jc w:val="both"/>
        <w:rPr>
          <w:lang w:val="ru-RU"/>
        </w:rPr>
      </w:pPr>
      <w:r w:rsidRPr="00C450FA">
        <w:rPr>
          <w:rFonts w:ascii="Times New Roman" w:eastAsia="Times New Roman" w:hAnsi="Times New Roman"/>
          <w:color w:val="000000"/>
          <w:sz w:val="24"/>
          <w:lang w:val="ru-RU"/>
        </w:rPr>
        <w:t>— в</w:t>
      </w:r>
      <w:r w:rsidR="00EA36FC" w:rsidRPr="00C450FA">
        <w:rPr>
          <w:rFonts w:ascii="Times New Roman" w:eastAsia="Times New Roman" w:hAnsi="Times New Roman"/>
          <w:color w:val="000000"/>
          <w:sz w:val="24"/>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B350C" w:rsidRPr="00C450FA" w:rsidRDefault="0054309D" w:rsidP="00031D9B">
      <w:pPr>
        <w:autoSpaceDE w:val="0"/>
        <w:autoSpaceDN w:val="0"/>
        <w:spacing w:before="190" w:after="0" w:line="262" w:lineRule="auto"/>
        <w:ind w:left="240" w:right="864"/>
        <w:jc w:val="both"/>
        <w:rPr>
          <w:lang w:val="ru-RU"/>
        </w:rPr>
      </w:pPr>
      <w:r w:rsidRPr="00C450FA">
        <w:rPr>
          <w:rFonts w:ascii="Times New Roman" w:eastAsia="Times New Roman" w:hAnsi="Times New Roman"/>
          <w:color w:val="000000"/>
          <w:sz w:val="24"/>
          <w:lang w:val="ru-RU"/>
        </w:rPr>
        <w:t>— сопоставлять</w:t>
      </w:r>
      <w:r w:rsidR="00EA36FC" w:rsidRPr="00C450FA">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w:t>
      </w:r>
    </w:p>
    <w:p w:rsidR="00AB350C" w:rsidRPr="00C450FA" w:rsidRDefault="0054309D" w:rsidP="00031D9B">
      <w:pPr>
        <w:autoSpaceDE w:val="0"/>
        <w:autoSpaceDN w:val="0"/>
        <w:spacing w:before="190" w:after="0" w:line="262" w:lineRule="auto"/>
        <w:ind w:left="240" w:right="1440"/>
        <w:jc w:val="both"/>
        <w:rPr>
          <w:lang w:val="ru-RU"/>
        </w:rPr>
      </w:pPr>
      <w:r w:rsidRPr="00C450FA">
        <w:rPr>
          <w:rFonts w:ascii="Times New Roman" w:eastAsia="Times New Roman" w:hAnsi="Times New Roman"/>
          <w:color w:val="000000"/>
          <w:sz w:val="24"/>
          <w:lang w:val="ru-RU"/>
        </w:rPr>
        <w:t>— публично</w:t>
      </w:r>
      <w:r w:rsidR="00EA36FC" w:rsidRPr="00C450FA">
        <w:rPr>
          <w:rFonts w:ascii="Times New Roman" w:eastAsia="Times New Roman" w:hAnsi="Times New Roman"/>
          <w:color w:val="000000"/>
          <w:sz w:val="24"/>
          <w:lang w:val="ru-RU"/>
        </w:rPr>
        <w:t xml:space="preserve"> представлять результаты выполненного опыта (литературоведческого эксперимента, исследования, проекта);</w:t>
      </w:r>
    </w:p>
    <w:p w:rsidR="00AB350C" w:rsidRPr="00C450FA" w:rsidRDefault="0054309D" w:rsidP="00031D9B">
      <w:pPr>
        <w:autoSpaceDE w:val="0"/>
        <w:autoSpaceDN w:val="0"/>
        <w:spacing w:before="190" w:after="0" w:line="271" w:lineRule="auto"/>
        <w:ind w:left="240" w:right="288"/>
        <w:jc w:val="both"/>
        <w:rPr>
          <w:lang w:val="ru-RU"/>
        </w:rPr>
      </w:pPr>
      <w:r w:rsidRPr="00C450FA">
        <w:rPr>
          <w:rFonts w:ascii="Times New Roman" w:eastAsia="Times New Roman" w:hAnsi="Times New Roman"/>
          <w:color w:val="000000"/>
          <w:sz w:val="24"/>
          <w:lang w:val="ru-RU"/>
        </w:rPr>
        <w:t>— самостоятельно</w:t>
      </w:r>
      <w:r w:rsidR="00EA36FC" w:rsidRPr="00C450FA">
        <w:rPr>
          <w:rFonts w:ascii="Times New Roman" w:eastAsia="Times New Roman" w:hAnsi="Times New Roman"/>
          <w:color w:val="000000"/>
          <w:sz w:val="24"/>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350C" w:rsidRPr="00C450FA" w:rsidRDefault="00EA36FC" w:rsidP="00031D9B">
      <w:pPr>
        <w:autoSpaceDE w:val="0"/>
        <w:autoSpaceDN w:val="0"/>
        <w:spacing w:before="298" w:after="0" w:line="230" w:lineRule="auto"/>
        <w:jc w:val="both"/>
        <w:rPr>
          <w:lang w:val="ru-RU"/>
        </w:rPr>
      </w:pPr>
      <w:r w:rsidRPr="00C450FA">
        <w:rPr>
          <w:rFonts w:ascii="Times New Roman" w:eastAsia="Times New Roman" w:hAnsi="Times New Roman"/>
          <w:color w:val="000000"/>
          <w:sz w:val="24"/>
          <w:lang w:val="ru-RU"/>
        </w:rPr>
        <w:t>2) С</w:t>
      </w:r>
      <w:r w:rsidRPr="00C450FA">
        <w:rPr>
          <w:rFonts w:ascii="Times New Roman" w:eastAsia="Times New Roman" w:hAnsi="Times New Roman"/>
          <w:i/>
          <w:color w:val="000000"/>
          <w:sz w:val="24"/>
          <w:lang w:val="ru-RU"/>
        </w:rPr>
        <w:t>овместная деятельность</w:t>
      </w:r>
      <w:r w:rsidRPr="00C450FA">
        <w:rPr>
          <w:rFonts w:ascii="Times New Roman" w:eastAsia="Times New Roman" w:hAnsi="Times New Roman"/>
          <w:color w:val="000000"/>
          <w:sz w:val="24"/>
          <w:lang w:val="ru-RU"/>
        </w:rPr>
        <w:t>:</w:t>
      </w:r>
    </w:p>
    <w:p w:rsidR="00AB350C" w:rsidRPr="00C450FA" w:rsidRDefault="0054309D" w:rsidP="00031D9B">
      <w:pPr>
        <w:autoSpaceDE w:val="0"/>
        <w:autoSpaceDN w:val="0"/>
        <w:spacing w:before="178" w:after="0"/>
        <w:ind w:left="240" w:right="864"/>
        <w:jc w:val="both"/>
        <w:rPr>
          <w:lang w:val="ru-RU"/>
        </w:rPr>
      </w:pPr>
      <w:r w:rsidRPr="00C450FA">
        <w:rPr>
          <w:rFonts w:ascii="Times New Roman" w:eastAsia="Times New Roman" w:hAnsi="Times New Roman"/>
          <w:color w:val="000000"/>
          <w:sz w:val="24"/>
          <w:lang w:val="ru-RU"/>
        </w:rPr>
        <w:t>— использовать</w:t>
      </w:r>
      <w:r w:rsidR="00EA36FC" w:rsidRPr="00C450FA">
        <w:rPr>
          <w:rFonts w:ascii="Times New Roman" w:eastAsia="Times New Roman" w:hAnsi="Times New Roman"/>
          <w:color w:val="000000"/>
          <w:sz w:val="24"/>
          <w:lang w:val="ru-RU"/>
        </w:rPr>
        <w:t xml:space="preserve">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B350C" w:rsidRPr="00C450FA" w:rsidRDefault="0054309D" w:rsidP="00031D9B">
      <w:pPr>
        <w:autoSpaceDE w:val="0"/>
        <w:autoSpaceDN w:val="0"/>
        <w:spacing w:before="192" w:after="0" w:line="271" w:lineRule="auto"/>
        <w:ind w:left="240" w:right="432"/>
        <w:jc w:val="both"/>
        <w:rPr>
          <w:lang w:val="ru-RU"/>
        </w:rPr>
      </w:pPr>
      <w:r w:rsidRPr="00C450FA">
        <w:rPr>
          <w:rFonts w:ascii="Times New Roman" w:eastAsia="Times New Roman" w:hAnsi="Times New Roman"/>
          <w:color w:val="000000"/>
          <w:sz w:val="24"/>
          <w:lang w:val="ru-RU"/>
        </w:rPr>
        <w:lastRenderedPageBreak/>
        <w:t>— принимать</w:t>
      </w:r>
      <w:r w:rsidR="00EA36FC" w:rsidRPr="00C450FA">
        <w:rPr>
          <w:rFonts w:ascii="Times New Roman" w:eastAsia="Times New Roman" w:hAnsi="Times New Roman"/>
          <w:color w:val="000000"/>
          <w:sz w:val="24"/>
          <w:lang w:val="ru-RU"/>
        </w:rPr>
        <w:t xml:space="preserve">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350C" w:rsidRPr="00C450FA" w:rsidRDefault="0054309D"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t>— уметь</w:t>
      </w:r>
      <w:r w:rsidR="00EA36FC" w:rsidRPr="00C450FA">
        <w:rPr>
          <w:rFonts w:ascii="Times New Roman" w:eastAsia="Times New Roman" w:hAnsi="Times New Roman"/>
          <w:color w:val="000000"/>
          <w:sz w:val="24"/>
          <w:lang w:val="ru-RU"/>
        </w:rPr>
        <w:t xml:space="preserve"> обобщать мнения нескольких людей;</w:t>
      </w:r>
    </w:p>
    <w:p w:rsidR="00AB350C" w:rsidRPr="00C450FA" w:rsidRDefault="0054309D" w:rsidP="00031D9B">
      <w:pPr>
        <w:autoSpaceDE w:val="0"/>
        <w:autoSpaceDN w:val="0"/>
        <w:spacing w:before="190" w:after="0" w:line="281" w:lineRule="auto"/>
        <w:ind w:left="240"/>
        <w:jc w:val="both"/>
        <w:rPr>
          <w:lang w:val="ru-RU"/>
        </w:rPr>
      </w:pPr>
      <w:r w:rsidRPr="00C450FA">
        <w:rPr>
          <w:rFonts w:ascii="Times New Roman" w:eastAsia="Times New Roman" w:hAnsi="Times New Roman"/>
          <w:color w:val="000000"/>
          <w:sz w:val="24"/>
          <w:lang w:val="ru-RU"/>
        </w:rPr>
        <w:t>— проявлять</w:t>
      </w:r>
      <w:r w:rsidR="00EA36FC" w:rsidRPr="00C450FA">
        <w:rPr>
          <w:rFonts w:ascii="Times New Roman" w:eastAsia="Times New Roman" w:hAnsi="Times New Roman"/>
          <w:color w:val="000000"/>
          <w:sz w:val="24"/>
          <w:lang w:val="ru-RU"/>
        </w:rPr>
        <w:t xml:space="preserve"> готовность руководить, выполнять поручения, подчиняться; планировать </w:t>
      </w:r>
      <w:r w:rsidR="00EA36FC" w:rsidRPr="00C450FA">
        <w:rPr>
          <w:lang w:val="ru-RU"/>
        </w:rPr>
        <w:br/>
      </w:r>
      <w:r w:rsidR="00EA36FC" w:rsidRPr="00C450FA">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00EA36FC" w:rsidRPr="00C450FA">
        <w:rPr>
          <w:lang w:val="ru-RU"/>
        </w:rPr>
        <w:br/>
      </w:r>
      <w:r w:rsidR="00EA36FC" w:rsidRPr="00C450FA">
        <w:rPr>
          <w:rFonts w:ascii="Times New Roman" w:eastAsia="Times New Roman" w:hAnsi="Times New Roman"/>
          <w:color w:val="000000"/>
          <w:sz w:val="24"/>
          <w:lang w:val="ru-RU"/>
        </w:rPr>
        <w:t>(обсуждения, обмен мнений, «мозговые штурмы» и иные);</w:t>
      </w:r>
    </w:p>
    <w:p w:rsidR="00AB350C" w:rsidRPr="00C450FA" w:rsidRDefault="0054309D" w:rsidP="00031D9B">
      <w:pPr>
        <w:autoSpaceDE w:val="0"/>
        <w:autoSpaceDN w:val="0"/>
        <w:spacing w:before="190" w:after="0" w:line="262" w:lineRule="auto"/>
        <w:ind w:left="240"/>
        <w:jc w:val="both"/>
        <w:rPr>
          <w:lang w:val="ru-RU"/>
        </w:rPr>
      </w:pPr>
      <w:r w:rsidRPr="00C450FA">
        <w:rPr>
          <w:rFonts w:ascii="Times New Roman" w:eastAsia="Times New Roman" w:hAnsi="Times New Roman"/>
          <w:color w:val="000000"/>
          <w:sz w:val="24"/>
          <w:lang w:val="ru-RU"/>
        </w:rPr>
        <w:t>— выполнять</w:t>
      </w:r>
      <w:r w:rsidR="00EA36FC" w:rsidRPr="00C450FA">
        <w:rPr>
          <w:rFonts w:ascii="Times New Roman" w:eastAsia="Times New Roman" w:hAnsi="Times New Roman"/>
          <w:color w:val="000000"/>
          <w:sz w:val="24"/>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AB350C" w:rsidRPr="00C450FA" w:rsidRDefault="0054309D" w:rsidP="00031D9B">
      <w:pPr>
        <w:autoSpaceDE w:val="0"/>
        <w:autoSpaceDN w:val="0"/>
        <w:spacing w:before="190" w:after="0" w:line="271" w:lineRule="auto"/>
        <w:ind w:left="240" w:right="432"/>
        <w:jc w:val="both"/>
        <w:rPr>
          <w:lang w:val="ru-RU"/>
        </w:rPr>
      </w:pPr>
      <w:r w:rsidRPr="00C450FA">
        <w:rPr>
          <w:rFonts w:ascii="Times New Roman" w:eastAsia="Times New Roman" w:hAnsi="Times New Roman"/>
          <w:color w:val="000000"/>
          <w:sz w:val="24"/>
          <w:lang w:val="ru-RU"/>
        </w:rPr>
        <w:t>— оценивать</w:t>
      </w:r>
      <w:r w:rsidR="00EA36FC" w:rsidRPr="00C450FA">
        <w:rPr>
          <w:rFonts w:ascii="Times New Roman" w:eastAsia="Times New Roman" w:hAnsi="Times New Roman"/>
          <w:color w:val="000000"/>
          <w:sz w:val="24"/>
          <w:lang w:val="ru-RU"/>
        </w:rPr>
        <w:t xml:space="preserve">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B350C" w:rsidRPr="00C450FA" w:rsidRDefault="00AB350C" w:rsidP="00031D9B">
      <w:pPr>
        <w:autoSpaceDE w:val="0"/>
        <w:autoSpaceDN w:val="0"/>
        <w:spacing w:after="114" w:line="220" w:lineRule="exact"/>
        <w:jc w:val="both"/>
        <w:rPr>
          <w:lang w:val="ru-RU"/>
        </w:rPr>
      </w:pPr>
    </w:p>
    <w:p w:rsidR="00AB350C" w:rsidRPr="00C450FA" w:rsidRDefault="0054309D" w:rsidP="00031D9B">
      <w:pPr>
        <w:autoSpaceDE w:val="0"/>
        <w:autoSpaceDN w:val="0"/>
        <w:spacing w:after="0" w:line="271" w:lineRule="auto"/>
        <w:ind w:left="240"/>
        <w:jc w:val="both"/>
        <w:rPr>
          <w:lang w:val="ru-RU"/>
        </w:rPr>
      </w:pPr>
      <w:r w:rsidRPr="00C450FA">
        <w:rPr>
          <w:rFonts w:ascii="Times New Roman" w:eastAsia="Times New Roman" w:hAnsi="Times New Roman"/>
          <w:color w:val="000000"/>
          <w:sz w:val="24"/>
          <w:lang w:val="ru-RU"/>
        </w:rPr>
        <w:t>— в</w:t>
      </w:r>
      <w:r w:rsidR="00EA36FC" w:rsidRPr="00C450FA">
        <w:rPr>
          <w:rFonts w:ascii="Times New Roman" w:eastAsia="Times New Roman" w:hAnsi="Times New Roman"/>
          <w:color w:val="000000"/>
          <w:sz w:val="24"/>
          <w:lang w:val="ru-RU"/>
        </w:rPr>
        <w:t xml:space="preserve">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B350C" w:rsidRPr="00C450FA" w:rsidRDefault="0054309D" w:rsidP="00031D9B">
      <w:pPr>
        <w:autoSpaceDE w:val="0"/>
        <w:autoSpaceDN w:val="0"/>
        <w:spacing w:before="190" w:after="0" w:line="262" w:lineRule="auto"/>
        <w:ind w:left="240" w:right="864"/>
        <w:jc w:val="both"/>
        <w:rPr>
          <w:lang w:val="ru-RU"/>
        </w:rPr>
      </w:pPr>
      <w:r w:rsidRPr="00C450FA">
        <w:rPr>
          <w:rFonts w:ascii="Times New Roman" w:eastAsia="Times New Roman" w:hAnsi="Times New Roman"/>
          <w:color w:val="000000"/>
          <w:sz w:val="24"/>
          <w:lang w:val="ru-RU"/>
        </w:rPr>
        <w:t>— сопоставлять</w:t>
      </w:r>
      <w:r w:rsidR="00EA36FC" w:rsidRPr="00C450FA">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w:t>
      </w:r>
    </w:p>
    <w:p w:rsidR="00AB350C" w:rsidRPr="00C450FA" w:rsidRDefault="0054309D" w:rsidP="00031D9B">
      <w:pPr>
        <w:autoSpaceDE w:val="0"/>
        <w:autoSpaceDN w:val="0"/>
        <w:spacing w:before="190" w:after="0" w:line="262" w:lineRule="auto"/>
        <w:ind w:left="240" w:right="1440"/>
        <w:jc w:val="both"/>
        <w:rPr>
          <w:lang w:val="ru-RU"/>
        </w:rPr>
      </w:pPr>
      <w:r w:rsidRPr="00C450FA">
        <w:rPr>
          <w:rFonts w:ascii="Times New Roman" w:eastAsia="Times New Roman" w:hAnsi="Times New Roman"/>
          <w:color w:val="000000"/>
          <w:sz w:val="24"/>
          <w:lang w:val="ru-RU"/>
        </w:rPr>
        <w:t>— публично</w:t>
      </w:r>
      <w:r w:rsidR="00EA36FC" w:rsidRPr="00C450FA">
        <w:rPr>
          <w:rFonts w:ascii="Times New Roman" w:eastAsia="Times New Roman" w:hAnsi="Times New Roman"/>
          <w:color w:val="000000"/>
          <w:sz w:val="24"/>
          <w:lang w:val="ru-RU"/>
        </w:rPr>
        <w:t xml:space="preserve"> представлять результаты выполненного опыта (литературоведческого эксперимента, исследования, проекта); </w:t>
      </w:r>
    </w:p>
    <w:p w:rsidR="00AB350C" w:rsidRPr="00C450FA" w:rsidRDefault="0054309D" w:rsidP="00031D9B">
      <w:pPr>
        <w:autoSpaceDE w:val="0"/>
        <w:autoSpaceDN w:val="0"/>
        <w:spacing w:before="190" w:after="0" w:line="271" w:lineRule="auto"/>
        <w:ind w:left="240" w:right="288"/>
        <w:jc w:val="both"/>
        <w:rPr>
          <w:lang w:val="ru-RU"/>
        </w:rPr>
      </w:pPr>
      <w:r w:rsidRPr="00C450FA">
        <w:rPr>
          <w:rFonts w:ascii="Times New Roman" w:eastAsia="Times New Roman" w:hAnsi="Times New Roman"/>
          <w:color w:val="000000"/>
          <w:sz w:val="24"/>
          <w:lang w:val="ru-RU"/>
        </w:rPr>
        <w:t>— самостоятельно</w:t>
      </w:r>
      <w:r w:rsidR="00EA36FC" w:rsidRPr="00C450FA">
        <w:rPr>
          <w:rFonts w:ascii="Times New Roman" w:eastAsia="Times New Roman" w:hAnsi="Times New Roman"/>
          <w:color w:val="000000"/>
          <w:sz w:val="24"/>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350C" w:rsidRPr="00C450FA" w:rsidRDefault="0054309D" w:rsidP="00031D9B">
      <w:pPr>
        <w:autoSpaceDE w:val="0"/>
        <w:autoSpaceDN w:val="0"/>
        <w:spacing w:before="192" w:after="0" w:line="230" w:lineRule="auto"/>
        <w:ind w:left="240"/>
        <w:jc w:val="both"/>
        <w:rPr>
          <w:lang w:val="ru-RU"/>
        </w:rPr>
      </w:pPr>
      <w:r w:rsidRPr="00C450FA">
        <w:rPr>
          <w:rFonts w:ascii="Times New Roman" w:eastAsia="Times New Roman" w:hAnsi="Times New Roman"/>
          <w:color w:val="000000"/>
          <w:sz w:val="24"/>
          <w:lang w:val="ru-RU"/>
        </w:rPr>
        <w:t>— участниками</w:t>
      </w:r>
      <w:r w:rsidR="00EA36FC" w:rsidRPr="00C450FA">
        <w:rPr>
          <w:rFonts w:ascii="Times New Roman" w:eastAsia="Times New Roman" w:hAnsi="Times New Roman"/>
          <w:color w:val="000000"/>
          <w:sz w:val="24"/>
          <w:lang w:val="ru-RU"/>
        </w:rPr>
        <w:t xml:space="preserve"> взаимодействия на литературных занятиях;</w:t>
      </w:r>
    </w:p>
    <w:p w:rsidR="00AB350C" w:rsidRPr="00C450FA" w:rsidRDefault="0054309D" w:rsidP="00031D9B">
      <w:pPr>
        <w:autoSpaceDE w:val="0"/>
        <w:autoSpaceDN w:val="0"/>
        <w:spacing w:before="190" w:after="0" w:line="271" w:lineRule="auto"/>
        <w:ind w:left="240" w:right="144"/>
        <w:jc w:val="both"/>
        <w:rPr>
          <w:lang w:val="ru-RU"/>
        </w:rPr>
      </w:pPr>
      <w:r w:rsidRPr="00C450FA">
        <w:rPr>
          <w:rFonts w:ascii="Times New Roman" w:eastAsia="Times New Roman" w:hAnsi="Times New Roman"/>
          <w:color w:val="000000"/>
          <w:sz w:val="24"/>
          <w:lang w:val="ru-RU"/>
        </w:rPr>
        <w:t>— сравнивать</w:t>
      </w:r>
      <w:r w:rsidR="00EA36FC" w:rsidRPr="00C450FA">
        <w:rPr>
          <w:rFonts w:ascii="Times New Roman" w:eastAsia="Times New Roman" w:hAnsi="Times New Roman"/>
          <w:color w:val="000000"/>
          <w:sz w:val="24"/>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350C" w:rsidRPr="00C450FA" w:rsidRDefault="00EA36FC" w:rsidP="00031D9B">
      <w:pPr>
        <w:autoSpaceDE w:val="0"/>
        <w:autoSpaceDN w:val="0"/>
        <w:spacing w:before="178" w:after="0" w:line="230" w:lineRule="auto"/>
        <w:jc w:val="both"/>
        <w:rPr>
          <w:lang w:val="ru-RU"/>
        </w:rPr>
      </w:pPr>
      <w:r w:rsidRPr="00C450FA">
        <w:rPr>
          <w:rFonts w:ascii="Times New Roman" w:eastAsia="Times New Roman" w:hAnsi="Times New Roman"/>
          <w:b/>
          <w:i/>
          <w:color w:val="000000"/>
          <w:sz w:val="24"/>
          <w:lang w:val="ru-RU"/>
        </w:rPr>
        <w:t>Универсальные учебные регулятивные действия:</w:t>
      </w:r>
    </w:p>
    <w:p w:rsidR="00AB350C" w:rsidRPr="00C450FA" w:rsidRDefault="00EA36FC" w:rsidP="00031D9B">
      <w:pPr>
        <w:autoSpaceDE w:val="0"/>
        <w:autoSpaceDN w:val="0"/>
        <w:spacing w:before="190" w:after="0" w:line="230" w:lineRule="auto"/>
        <w:jc w:val="both"/>
        <w:rPr>
          <w:lang w:val="ru-RU"/>
        </w:rPr>
      </w:pPr>
      <w:r w:rsidRPr="00C450FA">
        <w:rPr>
          <w:rFonts w:ascii="Times New Roman" w:eastAsia="Times New Roman" w:hAnsi="Times New Roman"/>
          <w:color w:val="000000"/>
          <w:sz w:val="24"/>
          <w:lang w:val="ru-RU"/>
        </w:rPr>
        <w:t>1)</w:t>
      </w:r>
      <w:r w:rsidRPr="00C450FA">
        <w:rPr>
          <w:rFonts w:ascii="Times New Roman" w:eastAsia="Times New Roman" w:hAnsi="Times New Roman"/>
          <w:i/>
          <w:color w:val="000000"/>
          <w:sz w:val="24"/>
          <w:lang w:val="ru-RU"/>
        </w:rPr>
        <w:t xml:space="preserve"> Самоорганизация</w:t>
      </w:r>
      <w:r w:rsidRPr="00C450FA">
        <w:rPr>
          <w:rFonts w:ascii="Times New Roman" w:eastAsia="Times New Roman" w:hAnsi="Times New Roman"/>
          <w:color w:val="000000"/>
          <w:sz w:val="24"/>
          <w:lang w:val="ru-RU"/>
        </w:rPr>
        <w:t>:</w:t>
      </w:r>
    </w:p>
    <w:p w:rsidR="00AB350C" w:rsidRPr="00C450FA" w:rsidRDefault="0054309D" w:rsidP="00031D9B">
      <w:pPr>
        <w:autoSpaceDE w:val="0"/>
        <w:autoSpaceDN w:val="0"/>
        <w:spacing w:before="178" w:after="0" w:line="262" w:lineRule="auto"/>
        <w:ind w:left="240" w:right="288"/>
        <w:jc w:val="both"/>
        <w:rPr>
          <w:lang w:val="ru-RU"/>
        </w:rPr>
      </w:pPr>
      <w:r w:rsidRPr="00C450FA">
        <w:rPr>
          <w:rFonts w:ascii="Times New Roman" w:eastAsia="Times New Roman" w:hAnsi="Times New Roman"/>
          <w:color w:val="000000"/>
          <w:sz w:val="24"/>
          <w:lang w:val="ru-RU"/>
        </w:rPr>
        <w:t>— выявлять</w:t>
      </w:r>
      <w:r w:rsidR="00EA36FC" w:rsidRPr="00C450FA">
        <w:rPr>
          <w:rFonts w:ascii="Times New Roman" w:eastAsia="Times New Roman" w:hAnsi="Times New Roman"/>
          <w:color w:val="000000"/>
          <w:sz w:val="24"/>
          <w:lang w:val="ru-RU"/>
        </w:rPr>
        <w:t xml:space="preserve"> проблемы для решения в учебных и жизненных ситуациях, анализируя ситуации, изображённые в художественной литературе;</w:t>
      </w:r>
    </w:p>
    <w:p w:rsidR="00AB350C" w:rsidRPr="00C450FA" w:rsidRDefault="0054309D" w:rsidP="00031D9B">
      <w:pPr>
        <w:autoSpaceDE w:val="0"/>
        <w:autoSpaceDN w:val="0"/>
        <w:spacing w:before="190" w:after="0" w:line="262" w:lineRule="auto"/>
        <w:ind w:left="240" w:right="720"/>
        <w:jc w:val="both"/>
        <w:rPr>
          <w:lang w:val="ru-RU"/>
        </w:rPr>
      </w:pPr>
      <w:r w:rsidRPr="00C450FA">
        <w:rPr>
          <w:rFonts w:ascii="Times New Roman" w:eastAsia="Times New Roman" w:hAnsi="Times New Roman"/>
          <w:color w:val="000000"/>
          <w:sz w:val="24"/>
          <w:lang w:val="ru-RU"/>
        </w:rPr>
        <w:t>— ориентироваться</w:t>
      </w:r>
      <w:r w:rsidR="00EA36FC" w:rsidRPr="00C450FA">
        <w:rPr>
          <w:rFonts w:ascii="Times New Roman" w:eastAsia="Times New Roman" w:hAnsi="Times New Roman"/>
          <w:color w:val="000000"/>
          <w:sz w:val="24"/>
          <w:lang w:val="ru-RU"/>
        </w:rPr>
        <w:t xml:space="preserve"> в различных подходах принятия решений (индивидуальное, принятие решения в группе, принятие решений группой);</w:t>
      </w:r>
    </w:p>
    <w:p w:rsidR="00AB350C" w:rsidRPr="00C450FA" w:rsidRDefault="0054309D" w:rsidP="00031D9B">
      <w:pPr>
        <w:autoSpaceDE w:val="0"/>
        <w:autoSpaceDN w:val="0"/>
        <w:spacing w:before="190" w:after="0" w:line="271" w:lineRule="auto"/>
        <w:ind w:left="240" w:right="432"/>
        <w:jc w:val="both"/>
        <w:rPr>
          <w:lang w:val="ru-RU"/>
        </w:rPr>
      </w:pPr>
      <w:r w:rsidRPr="00C450FA">
        <w:rPr>
          <w:rFonts w:ascii="Times New Roman" w:eastAsia="Times New Roman" w:hAnsi="Times New Roman"/>
          <w:color w:val="000000"/>
          <w:sz w:val="24"/>
          <w:lang w:val="ru-RU"/>
        </w:rPr>
        <w:t>— самостоятельно</w:t>
      </w:r>
      <w:r w:rsidR="00EA36FC" w:rsidRPr="00C450FA">
        <w:rPr>
          <w:rFonts w:ascii="Times New Roman" w:eastAsia="Times New Roman" w:hAnsi="Times New Roman"/>
          <w:color w:val="000000"/>
          <w:sz w:val="24"/>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350C" w:rsidRPr="00C450FA" w:rsidRDefault="0054309D" w:rsidP="00031D9B">
      <w:pPr>
        <w:autoSpaceDE w:val="0"/>
        <w:autoSpaceDN w:val="0"/>
        <w:spacing w:before="190" w:after="0" w:line="271" w:lineRule="auto"/>
        <w:ind w:left="240" w:right="720"/>
        <w:jc w:val="both"/>
        <w:rPr>
          <w:lang w:val="ru-RU"/>
        </w:rPr>
      </w:pPr>
      <w:r w:rsidRPr="00C450FA">
        <w:rPr>
          <w:rFonts w:ascii="Times New Roman" w:eastAsia="Times New Roman" w:hAnsi="Times New Roman"/>
          <w:color w:val="000000"/>
          <w:sz w:val="24"/>
          <w:lang w:val="ru-RU"/>
        </w:rPr>
        <w:lastRenderedPageBreak/>
        <w:t>— составлять</w:t>
      </w:r>
      <w:r w:rsidR="00EA36FC" w:rsidRPr="00C450FA">
        <w:rPr>
          <w:rFonts w:ascii="Times New Roman" w:eastAsia="Times New Roman" w:hAnsi="Times New Roman"/>
          <w:color w:val="000000"/>
          <w:sz w:val="24"/>
          <w:lang w:val="ru-RU"/>
        </w:rPr>
        <w:t xml:space="preserve">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B350C" w:rsidRPr="00C450FA" w:rsidRDefault="0054309D" w:rsidP="00031D9B">
      <w:pPr>
        <w:autoSpaceDE w:val="0"/>
        <w:autoSpaceDN w:val="0"/>
        <w:spacing w:before="190" w:after="0" w:line="230" w:lineRule="auto"/>
        <w:ind w:left="240"/>
        <w:jc w:val="both"/>
        <w:rPr>
          <w:lang w:val="ru-RU"/>
        </w:rPr>
      </w:pPr>
      <w:r w:rsidRPr="00C450FA">
        <w:rPr>
          <w:rFonts w:ascii="Times New Roman" w:eastAsia="Times New Roman" w:hAnsi="Times New Roman"/>
          <w:color w:val="000000"/>
          <w:sz w:val="24"/>
          <w:lang w:val="ru-RU"/>
        </w:rPr>
        <w:t>— делать</w:t>
      </w:r>
      <w:r w:rsidR="00EA36FC" w:rsidRPr="00C450FA">
        <w:rPr>
          <w:rFonts w:ascii="Times New Roman" w:eastAsia="Times New Roman" w:hAnsi="Times New Roman"/>
          <w:color w:val="000000"/>
          <w:sz w:val="24"/>
          <w:lang w:val="ru-RU"/>
        </w:rPr>
        <w:t xml:space="preserve"> выбор и брать ответственность за решение.</w:t>
      </w:r>
    </w:p>
    <w:p w:rsidR="00AB350C" w:rsidRPr="00C450FA" w:rsidRDefault="00EA36FC" w:rsidP="00031D9B">
      <w:pPr>
        <w:autoSpaceDE w:val="0"/>
        <w:autoSpaceDN w:val="0"/>
        <w:spacing w:before="180" w:after="0" w:line="230" w:lineRule="auto"/>
        <w:jc w:val="both"/>
        <w:rPr>
          <w:lang w:val="ru-RU"/>
        </w:rPr>
      </w:pPr>
      <w:r w:rsidRPr="00C450FA">
        <w:rPr>
          <w:rFonts w:ascii="Times New Roman" w:eastAsia="Times New Roman" w:hAnsi="Times New Roman"/>
          <w:color w:val="000000"/>
          <w:sz w:val="24"/>
          <w:lang w:val="ru-RU"/>
        </w:rPr>
        <w:t>2) С</w:t>
      </w:r>
      <w:r w:rsidRPr="00C450FA">
        <w:rPr>
          <w:rFonts w:ascii="Times New Roman" w:eastAsia="Times New Roman" w:hAnsi="Times New Roman"/>
          <w:i/>
          <w:color w:val="000000"/>
          <w:sz w:val="24"/>
          <w:lang w:val="ru-RU"/>
        </w:rPr>
        <w:t>амоконтроль</w:t>
      </w:r>
      <w:r w:rsidRPr="00C450FA">
        <w:rPr>
          <w:rFonts w:ascii="Times New Roman" w:eastAsia="Times New Roman" w:hAnsi="Times New Roman"/>
          <w:color w:val="000000"/>
          <w:sz w:val="24"/>
          <w:lang w:val="ru-RU"/>
        </w:rPr>
        <w:t>:</w:t>
      </w:r>
    </w:p>
    <w:p w:rsidR="00AB350C" w:rsidRPr="00C450FA" w:rsidRDefault="003A5277" w:rsidP="00031D9B">
      <w:pPr>
        <w:autoSpaceDE w:val="0"/>
        <w:autoSpaceDN w:val="0"/>
        <w:spacing w:before="180" w:after="0" w:line="262" w:lineRule="auto"/>
        <w:ind w:left="240" w:right="432"/>
        <w:jc w:val="both"/>
        <w:rPr>
          <w:lang w:val="ru-RU"/>
        </w:rPr>
      </w:pPr>
      <w:r w:rsidRPr="00C450FA">
        <w:rPr>
          <w:rFonts w:ascii="Times New Roman" w:eastAsia="Times New Roman" w:hAnsi="Times New Roman"/>
          <w:color w:val="000000"/>
          <w:sz w:val="24"/>
          <w:lang w:val="ru-RU"/>
        </w:rPr>
        <w:t>— владеть</w:t>
      </w:r>
      <w:r w:rsidR="00EA36FC" w:rsidRPr="00C450FA">
        <w:rPr>
          <w:rFonts w:ascii="Times New Roman" w:eastAsia="Times New Roman" w:hAnsi="Times New Roman"/>
          <w:color w:val="000000"/>
          <w:sz w:val="24"/>
          <w:lang w:val="ru-RU"/>
        </w:rPr>
        <w:t xml:space="preserve">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B350C" w:rsidRPr="00C450FA" w:rsidRDefault="0054309D" w:rsidP="00031D9B">
      <w:pPr>
        <w:autoSpaceDE w:val="0"/>
        <w:autoSpaceDN w:val="0"/>
        <w:spacing w:before="190" w:after="0" w:line="262" w:lineRule="auto"/>
        <w:ind w:left="240"/>
        <w:jc w:val="both"/>
        <w:rPr>
          <w:lang w:val="ru-RU"/>
        </w:rPr>
      </w:pPr>
      <w:r w:rsidRPr="00C450FA">
        <w:rPr>
          <w:rFonts w:ascii="Times New Roman" w:eastAsia="Times New Roman" w:hAnsi="Times New Roman"/>
          <w:color w:val="000000"/>
          <w:sz w:val="24"/>
          <w:lang w:val="ru-RU"/>
        </w:rPr>
        <w:t>— учитывать</w:t>
      </w:r>
      <w:r w:rsidR="00EA36FC" w:rsidRPr="00C450FA">
        <w:rPr>
          <w:rFonts w:ascii="Times New Roman" w:eastAsia="Times New Roman" w:hAnsi="Times New Roman"/>
          <w:color w:val="000000"/>
          <w:sz w:val="24"/>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AB350C" w:rsidRPr="00C450FA" w:rsidRDefault="0054309D" w:rsidP="00031D9B">
      <w:pPr>
        <w:autoSpaceDE w:val="0"/>
        <w:autoSpaceDN w:val="0"/>
        <w:spacing w:before="190" w:after="0" w:line="262" w:lineRule="auto"/>
        <w:ind w:left="240" w:right="432"/>
        <w:jc w:val="both"/>
        <w:rPr>
          <w:lang w:val="ru-RU"/>
        </w:rPr>
      </w:pPr>
      <w:r w:rsidRPr="00C450FA">
        <w:rPr>
          <w:rFonts w:ascii="Times New Roman" w:eastAsia="Times New Roman" w:hAnsi="Times New Roman"/>
          <w:color w:val="000000"/>
          <w:sz w:val="24"/>
          <w:lang w:val="ru-RU"/>
        </w:rPr>
        <w:t>— объяснять</w:t>
      </w:r>
      <w:r w:rsidR="00EA36FC" w:rsidRPr="00C450FA">
        <w:rPr>
          <w:rFonts w:ascii="Times New Roman" w:eastAsia="Times New Roman" w:hAnsi="Times New Roman"/>
          <w:color w:val="000000"/>
          <w:sz w:val="24"/>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B350C" w:rsidRPr="00C450FA" w:rsidRDefault="0054309D" w:rsidP="00031D9B">
      <w:pPr>
        <w:autoSpaceDE w:val="0"/>
        <w:autoSpaceDN w:val="0"/>
        <w:spacing w:before="190" w:after="0" w:line="271" w:lineRule="auto"/>
        <w:ind w:left="240" w:right="288"/>
        <w:jc w:val="both"/>
        <w:rPr>
          <w:lang w:val="ru-RU"/>
        </w:rPr>
      </w:pPr>
      <w:r w:rsidRPr="00C450FA">
        <w:rPr>
          <w:rFonts w:ascii="Times New Roman" w:eastAsia="Times New Roman" w:hAnsi="Times New Roman"/>
          <w:color w:val="000000"/>
          <w:sz w:val="24"/>
          <w:lang w:val="ru-RU"/>
        </w:rPr>
        <w:t>— вносить</w:t>
      </w:r>
      <w:r w:rsidR="00EA36FC" w:rsidRPr="00C450FA">
        <w:rPr>
          <w:rFonts w:ascii="Times New Roman" w:eastAsia="Times New Roman" w:hAnsi="Times New Roman"/>
          <w:color w:val="000000"/>
          <w:sz w:val="24"/>
          <w:lang w:val="ru-RU"/>
        </w:rPr>
        <w:t xml:space="preserve">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B350C" w:rsidRPr="00C450FA" w:rsidRDefault="00EA36FC" w:rsidP="00031D9B">
      <w:pPr>
        <w:autoSpaceDE w:val="0"/>
        <w:autoSpaceDN w:val="0"/>
        <w:spacing w:before="178" w:after="0" w:line="230" w:lineRule="auto"/>
        <w:jc w:val="both"/>
        <w:rPr>
          <w:lang w:val="ru-RU"/>
        </w:rPr>
      </w:pPr>
      <w:r w:rsidRPr="00C450FA">
        <w:rPr>
          <w:rFonts w:ascii="Times New Roman" w:eastAsia="Times New Roman" w:hAnsi="Times New Roman"/>
          <w:color w:val="000000"/>
          <w:sz w:val="24"/>
          <w:lang w:val="ru-RU"/>
        </w:rPr>
        <w:t xml:space="preserve">3) </w:t>
      </w:r>
      <w:r w:rsidRPr="00C450FA">
        <w:rPr>
          <w:rFonts w:ascii="Times New Roman" w:eastAsia="Times New Roman" w:hAnsi="Times New Roman"/>
          <w:i/>
          <w:color w:val="000000"/>
          <w:sz w:val="24"/>
          <w:lang w:val="ru-RU"/>
        </w:rPr>
        <w:t>Эмоциональный интеллект</w:t>
      </w:r>
      <w:r w:rsidRPr="00C450FA">
        <w:rPr>
          <w:rFonts w:ascii="Times New Roman" w:eastAsia="Times New Roman" w:hAnsi="Times New Roman"/>
          <w:color w:val="000000"/>
          <w:sz w:val="24"/>
          <w:lang w:val="ru-RU"/>
        </w:rPr>
        <w:t>:</w:t>
      </w:r>
    </w:p>
    <w:p w:rsidR="00AB350C" w:rsidRDefault="0054309D" w:rsidP="00031D9B">
      <w:pPr>
        <w:autoSpaceDE w:val="0"/>
        <w:autoSpaceDN w:val="0"/>
        <w:spacing w:before="178" w:after="0" w:line="262" w:lineRule="auto"/>
        <w:ind w:left="240"/>
        <w:jc w:val="both"/>
        <w:rPr>
          <w:rFonts w:ascii="Times New Roman" w:eastAsia="Times New Roman" w:hAnsi="Times New Roman"/>
          <w:color w:val="000000"/>
          <w:sz w:val="24"/>
          <w:lang w:val="ru-RU"/>
        </w:rPr>
      </w:pPr>
      <w:r w:rsidRPr="00C450FA">
        <w:rPr>
          <w:rFonts w:ascii="Times New Roman" w:eastAsia="Times New Roman" w:hAnsi="Times New Roman"/>
          <w:color w:val="000000"/>
          <w:sz w:val="24"/>
          <w:lang w:val="ru-RU"/>
        </w:rPr>
        <w:t>— развивать</w:t>
      </w:r>
      <w:r w:rsidR="00EA36FC" w:rsidRPr="00C450FA">
        <w:rPr>
          <w:rFonts w:ascii="Times New Roman" w:eastAsia="Times New Roman" w:hAnsi="Times New Roman"/>
          <w:color w:val="000000"/>
          <w:sz w:val="24"/>
          <w:lang w:val="ru-RU"/>
        </w:rPr>
        <w:t xml:space="preserve"> способность различать и называть собственные эмоции, управлять ими и эмоциями других;</w:t>
      </w:r>
    </w:p>
    <w:p w:rsidR="00AB350C" w:rsidRPr="00C450FA" w:rsidRDefault="00AB350C" w:rsidP="00031D9B">
      <w:pPr>
        <w:autoSpaceDE w:val="0"/>
        <w:autoSpaceDN w:val="0"/>
        <w:spacing w:after="150" w:line="220" w:lineRule="exact"/>
        <w:jc w:val="both"/>
        <w:rPr>
          <w:lang w:val="ru-RU"/>
        </w:rPr>
      </w:pPr>
    </w:p>
    <w:p w:rsidR="00AB350C" w:rsidRPr="00C450FA" w:rsidRDefault="0054309D" w:rsidP="00031D9B">
      <w:pPr>
        <w:autoSpaceDE w:val="0"/>
        <w:autoSpaceDN w:val="0"/>
        <w:spacing w:after="0" w:line="230" w:lineRule="auto"/>
        <w:ind w:left="420"/>
        <w:jc w:val="both"/>
        <w:rPr>
          <w:lang w:val="ru-RU"/>
        </w:rPr>
      </w:pPr>
      <w:r w:rsidRPr="00C450FA">
        <w:rPr>
          <w:rFonts w:ascii="Times New Roman" w:eastAsia="Times New Roman" w:hAnsi="Times New Roman"/>
          <w:color w:val="000000"/>
          <w:sz w:val="24"/>
          <w:lang w:val="ru-RU"/>
        </w:rPr>
        <w:t>— выявлять</w:t>
      </w:r>
      <w:r w:rsidR="00EA36FC" w:rsidRPr="00C450FA">
        <w:rPr>
          <w:rFonts w:ascii="Times New Roman" w:eastAsia="Times New Roman" w:hAnsi="Times New Roman"/>
          <w:color w:val="000000"/>
          <w:sz w:val="24"/>
          <w:lang w:val="ru-RU"/>
        </w:rPr>
        <w:t xml:space="preserve"> и анализировать причины эмоций;</w:t>
      </w:r>
    </w:p>
    <w:p w:rsidR="00AB350C" w:rsidRPr="00C450FA" w:rsidRDefault="0054309D" w:rsidP="00031D9B">
      <w:pPr>
        <w:autoSpaceDE w:val="0"/>
        <w:autoSpaceDN w:val="0"/>
        <w:spacing w:before="190" w:after="0" w:line="262" w:lineRule="auto"/>
        <w:ind w:left="420" w:right="144"/>
        <w:jc w:val="both"/>
        <w:rPr>
          <w:lang w:val="ru-RU"/>
        </w:rPr>
      </w:pPr>
      <w:r w:rsidRPr="00C450FA">
        <w:rPr>
          <w:rFonts w:ascii="Times New Roman" w:eastAsia="Times New Roman" w:hAnsi="Times New Roman"/>
          <w:color w:val="000000"/>
          <w:sz w:val="24"/>
          <w:lang w:val="ru-RU"/>
        </w:rPr>
        <w:t>— ставить</w:t>
      </w:r>
      <w:r w:rsidR="00EA36FC" w:rsidRPr="00C450FA">
        <w:rPr>
          <w:rFonts w:ascii="Times New Roman" w:eastAsia="Times New Roman" w:hAnsi="Times New Roman"/>
          <w:color w:val="000000"/>
          <w:sz w:val="24"/>
          <w:lang w:val="ru-RU"/>
        </w:rPr>
        <w:t xml:space="preserve"> себя на место другого человека, понимать мотивы и намерения другого, анализируя примеры из художественной литературы;</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регулировать</w:t>
      </w:r>
      <w:r w:rsidR="00EA36FC" w:rsidRPr="00C450FA">
        <w:rPr>
          <w:rFonts w:ascii="Times New Roman" w:eastAsia="Times New Roman" w:hAnsi="Times New Roman"/>
          <w:color w:val="000000"/>
          <w:sz w:val="24"/>
          <w:lang w:val="ru-RU"/>
        </w:rPr>
        <w:t xml:space="preserve"> способ выражения своих эмоций;</w:t>
      </w:r>
    </w:p>
    <w:p w:rsidR="00AB350C" w:rsidRPr="00C450FA" w:rsidRDefault="00EA36FC" w:rsidP="00031D9B">
      <w:pPr>
        <w:autoSpaceDE w:val="0"/>
        <w:autoSpaceDN w:val="0"/>
        <w:spacing w:before="178" w:after="0" w:line="230" w:lineRule="auto"/>
        <w:ind w:left="180"/>
        <w:jc w:val="both"/>
        <w:rPr>
          <w:lang w:val="ru-RU"/>
        </w:rPr>
      </w:pPr>
      <w:r w:rsidRPr="00C450FA">
        <w:rPr>
          <w:rFonts w:ascii="Times New Roman" w:eastAsia="Times New Roman" w:hAnsi="Times New Roman"/>
          <w:color w:val="000000"/>
          <w:sz w:val="24"/>
          <w:lang w:val="ru-RU"/>
        </w:rPr>
        <w:t>4)</w:t>
      </w:r>
      <w:r w:rsidRPr="00C450FA">
        <w:rPr>
          <w:rFonts w:ascii="Times New Roman" w:eastAsia="Times New Roman" w:hAnsi="Times New Roman"/>
          <w:i/>
          <w:color w:val="000000"/>
          <w:sz w:val="24"/>
          <w:lang w:val="ru-RU"/>
        </w:rPr>
        <w:t xml:space="preserve"> Принятие себя и других</w:t>
      </w:r>
      <w:r w:rsidRPr="00C450FA">
        <w:rPr>
          <w:rFonts w:ascii="Times New Roman" w:eastAsia="Times New Roman" w:hAnsi="Times New Roman"/>
          <w:color w:val="000000"/>
          <w:sz w:val="24"/>
          <w:lang w:val="ru-RU"/>
        </w:rPr>
        <w:t>:</w:t>
      </w:r>
    </w:p>
    <w:p w:rsidR="00AB350C" w:rsidRPr="00C450FA" w:rsidRDefault="0054309D" w:rsidP="00031D9B">
      <w:pPr>
        <w:autoSpaceDE w:val="0"/>
        <w:autoSpaceDN w:val="0"/>
        <w:spacing w:before="178" w:after="0" w:line="262" w:lineRule="auto"/>
        <w:ind w:left="420"/>
        <w:jc w:val="both"/>
        <w:rPr>
          <w:lang w:val="ru-RU"/>
        </w:rPr>
      </w:pPr>
      <w:r w:rsidRPr="00C450FA">
        <w:rPr>
          <w:rFonts w:ascii="Times New Roman" w:eastAsia="Times New Roman" w:hAnsi="Times New Roman"/>
          <w:color w:val="000000"/>
          <w:sz w:val="24"/>
          <w:lang w:val="ru-RU"/>
        </w:rPr>
        <w:t>— осознанно</w:t>
      </w:r>
      <w:r w:rsidR="00EA36FC" w:rsidRPr="00C450FA">
        <w:rPr>
          <w:rFonts w:ascii="Times New Roman" w:eastAsia="Times New Roman" w:hAnsi="Times New Roman"/>
          <w:color w:val="000000"/>
          <w:sz w:val="24"/>
          <w:lang w:val="ru-RU"/>
        </w:rPr>
        <w:t xml:space="preserve"> относиться к другому человеку, его мнению, размышляя над взаимоотношениями литературных героев;</w:t>
      </w:r>
    </w:p>
    <w:p w:rsidR="00AB350C" w:rsidRPr="00C450FA" w:rsidRDefault="0054309D" w:rsidP="00031D9B">
      <w:pPr>
        <w:autoSpaceDE w:val="0"/>
        <w:autoSpaceDN w:val="0"/>
        <w:spacing w:before="190" w:after="0" w:line="262" w:lineRule="auto"/>
        <w:ind w:left="420" w:right="432"/>
        <w:jc w:val="both"/>
        <w:rPr>
          <w:lang w:val="ru-RU"/>
        </w:rPr>
      </w:pPr>
      <w:r w:rsidRPr="00C450FA">
        <w:rPr>
          <w:rFonts w:ascii="Times New Roman" w:eastAsia="Times New Roman" w:hAnsi="Times New Roman"/>
          <w:color w:val="000000"/>
          <w:sz w:val="24"/>
          <w:lang w:val="ru-RU"/>
        </w:rPr>
        <w:t>— признавать</w:t>
      </w:r>
      <w:r w:rsidR="00EA36FC" w:rsidRPr="00C450FA">
        <w:rPr>
          <w:rFonts w:ascii="Times New Roman" w:eastAsia="Times New Roman" w:hAnsi="Times New Roman"/>
          <w:color w:val="000000"/>
          <w:sz w:val="24"/>
          <w:lang w:val="ru-RU"/>
        </w:rPr>
        <w:t xml:space="preserve"> своё право на ошибку и такое же право другого; принимать себя и других, не осуждая;</w:t>
      </w:r>
    </w:p>
    <w:p w:rsidR="00AB350C" w:rsidRPr="00C450FA" w:rsidRDefault="0054309D" w:rsidP="00031D9B">
      <w:pPr>
        <w:autoSpaceDE w:val="0"/>
        <w:autoSpaceDN w:val="0"/>
        <w:spacing w:before="192" w:after="0" w:line="230" w:lineRule="auto"/>
        <w:ind w:left="420"/>
        <w:jc w:val="both"/>
        <w:rPr>
          <w:lang w:val="ru-RU"/>
        </w:rPr>
      </w:pPr>
      <w:r w:rsidRPr="00C450FA">
        <w:rPr>
          <w:rFonts w:ascii="Times New Roman" w:eastAsia="Times New Roman" w:hAnsi="Times New Roman"/>
          <w:color w:val="000000"/>
          <w:sz w:val="24"/>
          <w:lang w:val="ru-RU"/>
        </w:rPr>
        <w:t>— проявлять</w:t>
      </w:r>
      <w:r w:rsidR="00EA36FC" w:rsidRPr="00C450FA">
        <w:rPr>
          <w:rFonts w:ascii="Times New Roman" w:eastAsia="Times New Roman" w:hAnsi="Times New Roman"/>
          <w:color w:val="000000"/>
          <w:sz w:val="24"/>
          <w:lang w:val="ru-RU"/>
        </w:rPr>
        <w:t xml:space="preserve"> открытость себе и другим;</w:t>
      </w:r>
    </w:p>
    <w:p w:rsidR="00AB350C" w:rsidRPr="00C450FA" w:rsidRDefault="0054309D"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осознавать</w:t>
      </w:r>
      <w:r w:rsidR="00EA36FC" w:rsidRPr="00C450FA">
        <w:rPr>
          <w:rFonts w:ascii="Times New Roman" w:eastAsia="Times New Roman" w:hAnsi="Times New Roman"/>
          <w:color w:val="000000"/>
          <w:sz w:val="24"/>
          <w:lang w:val="ru-RU"/>
        </w:rPr>
        <w:t xml:space="preserve"> невозможность контролировать всё вокруг.</w:t>
      </w:r>
    </w:p>
    <w:p w:rsidR="00AB350C" w:rsidRPr="00C450FA" w:rsidRDefault="00EA36FC" w:rsidP="00031D9B">
      <w:pPr>
        <w:autoSpaceDE w:val="0"/>
        <w:autoSpaceDN w:val="0"/>
        <w:spacing w:before="322" w:after="0" w:line="230" w:lineRule="auto"/>
        <w:jc w:val="both"/>
        <w:rPr>
          <w:lang w:val="ru-RU"/>
        </w:rPr>
      </w:pPr>
      <w:r w:rsidRPr="00C450FA">
        <w:rPr>
          <w:rFonts w:ascii="Times New Roman" w:eastAsia="Times New Roman" w:hAnsi="Times New Roman"/>
          <w:b/>
          <w:color w:val="000000"/>
          <w:sz w:val="24"/>
          <w:lang w:val="ru-RU"/>
        </w:rPr>
        <w:t>ПРЕДМЕТНЫЕ РЕЗУЛЬТАТЫ</w:t>
      </w:r>
    </w:p>
    <w:p w:rsidR="00AB350C" w:rsidRPr="00C450FA" w:rsidRDefault="00EA36FC" w:rsidP="00031D9B">
      <w:pPr>
        <w:tabs>
          <w:tab w:val="left" w:pos="180"/>
        </w:tabs>
        <w:autoSpaceDE w:val="0"/>
        <w:autoSpaceDN w:val="0"/>
        <w:spacing w:before="166" w:after="0" w:line="286" w:lineRule="auto"/>
        <w:jc w:val="both"/>
        <w:rPr>
          <w:lang w:val="ru-RU"/>
        </w:rPr>
      </w:pPr>
      <w:r w:rsidRPr="00C450FA">
        <w:rPr>
          <w:lang w:val="ru-RU"/>
        </w:rPr>
        <w:tab/>
      </w:r>
      <w:r w:rsidRPr="00C450FA">
        <w:rPr>
          <w:rFonts w:ascii="Times New Roman" w:eastAsia="Times New Roman" w:hAnsi="Times New Roman"/>
          <w:color w:val="000000"/>
          <w:sz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 </w:t>
      </w:r>
      <w:r w:rsidRPr="00C450FA">
        <w:rPr>
          <w:lang w:val="ru-RU"/>
        </w:rPr>
        <w:br/>
      </w:r>
      <w:r w:rsidRPr="00C450FA">
        <w:rPr>
          <w:lang w:val="ru-RU"/>
        </w:rPr>
        <w:tab/>
      </w:r>
      <w:r w:rsidRPr="00C450FA">
        <w:rPr>
          <w:rFonts w:ascii="Times New Roman" w:eastAsia="Times New Roman" w:hAnsi="Times New Roman"/>
          <w:color w:val="000000"/>
          <w:sz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B350C" w:rsidRPr="00C450FA" w:rsidRDefault="00E000F7" w:rsidP="00031D9B">
      <w:pPr>
        <w:autoSpaceDE w:val="0"/>
        <w:autoSpaceDN w:val="0"/>
        <w:spacing w:before="178" w:after="0" w:line="281" w:lineRule="auto"/>
        <w:ind w:left="420" w:right="576"/>
        <w:jc w:val="both"/>
        <w:rPr>
          <w:lang w:val="ru-RU"/>
        </w:rPr>
      </w:pPr>
      <w:r w:rsidRPr="00C450FA">
        <w:rPr>
          <w:rFonts w:ascii="Times New Roman" w:eastAsia="Times New Roman" w:hAnsi="Times New Roman"/>
          <w:color w:val="000000"/>
          <w:sz w:val="24"/>
          <w:lang w:val="ru-RU"/>
        </w:rPr>
        <w:lastRenderedPageBreak/>
        <w:t>— определять</w:t>
      </w:r>
      <w:r w:rsidR="00EA36FC" w:rsidRPr="00C450FA">
        <w:rPr>
          <w:rFonts w:ascii="Times New Roman" w:eastAsia="Times New Roman" w:hAnsi="Times New Roman"/>
          <w:color w:val="000000"/>
          <w:sz w:val="24"/>
          <w:lang w:val="ru-RU"/>
        </w:rPr>
        <w:t xml:space="preserve">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B350C" w:rsidRPr="00C450FA" w:rsidRDefault="00EA36FC" w:rsidP="00031D9B">
      <w:pPr>
        <w:autoSpaceDE w:val="0"/>
        <w:autoSpaceDN w:val="0"/>
        <w:spacing w:before="190" w:after="0" w:line="286" w:lineRule="auto"/>
        <w:ind w:left="420"/>
        <w:jc w:val="both"/>
        <w:rPr>
          <w:lang w:val="ru-RU"/>
        </w:rPr>
      </w:pPr>
      <w:r w:rsidRPr="00C450FA">
        <w:rPr>
          <w:rFonts w:ascii="Times New Roman" w:eastAsia="Times New Roman" w:hAnsi="Times New Roman"/>
          <w:color w:val="000000"/>
          <w:sz w:val="24"/>
          <w:lang w:val="ru-RU"/>
        </w:rPr>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w:t>
      </w:r>
      <w:r w:rsidRPr="00C450FA">
        <w:rPr>
          <w:lang w:val="ru-RU"/>
        </w:rPr>
        <w:br/>
      </w:r>
      <w:r w:rsidRPr="00C450FA">
        <w:rPr>
          <w:rFonts w:ascii="Times New Roman" w:eastAsia="Times New Roman" w:hAnsi="Times New Roman"/>
          <w:color w:val="000000"/>
          <w:sz w:val="24"/>
          <w:lang w:val="ru-RU"/>
        </w:rPr>
        <w:t xml:space="preserve">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C450FA">
        <w:rPr>
          <w:lang w:val="ru-RU"/>
        </w:rPr>
        <w:br/>
      </w:r>
      <w:r w:rsidRPr="00C450FA">
        <w:rPr>
          <w:rFonts w:ascii="Times New Roman" w:eastAsia="Times New Roman" w:hAnsi="Times New Roman"/>
          <w:color w:val="000000"/>
          <w:sz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B350C" w:rsidRPr="00C450FA" w:rsidRDefault="00E000F7" w:rsidP="00031D9B">
      <w:pPr>
        <w:autoSpaceDE w:val="0"/>
        <w:autoSpaceDN w:val="0"/>
        <w:spacing w:before="190" w:after="0" w:line="262" w:lineRule="auto"/>
        <w:ind w:left="420" w:right="288"/>
        <w:jc w:val="both"/>
        <w:rPr>
          <w:lang w:val="ru-RU"/>
        </w:rPr>
      </w:pPr>
      <w:r w:rsidRPr="00C450FA">
        <w:rPr>
          <w:rFonts w:ascii="Times New Roman" w:eastAsia="Times New Roman" w:hAnsi="Times New Roman"/>
          <w:color w:val="000000"/>
          <w:sz w:val="24"/>
          <w:lang w:val="ru-RU"/>
        </w:rPr>
        <w:t>— выделять</w:t>
      </w:r>
      <w:r w:rsidR="00EA36FC" w:rsidRPr="00C450FA">
        <w:rPr>
          <w:rFonts w:ascii="Times New Roman" w:eastAsia="Times New Roman" w:hAnsi="Times New Roman"/>
          <w:color w:val="000000"/>
          <w:sz w:val="24"/>
          <w:lang w:val="ru-RU"/>
        </w:rPr>
        <w:t xml:space="preserve"> в произведениях элементы художественной формы и обнаруживать связи между ними;</w:t>
      </w:r>
    </w:p>
    <w:p w:rsidR="00AB350C" w:rsidRPr="00C450FA" w:rsidRDefault="00E000F7" w:rsidP="00031D9B">
      <w:pPr>
        <w:autoSpaceDE w:val="0"/>
        <w:autoSpaceDN w:val="0"/>
        <w:spacing w:before="190" w:after="0" w:line="271" w:lineRule="auto"/>
        <w:ind w:left="420" w:right="720"/>
        <w:jc w:val="both"/>
        <w:rPr>
          <w:lang w:val="ru-RU"/>
        </w:rPr>
      </w:pPr>
      <w:r w:rsidRPr="00C450FA">
        <w:rPr>
          <w:rFonts w:ascii="Times New Roman" w:eastAsia="Times New Roman" w:hAnsi="Times New Roman"/>
          <w:color w:val="000000"/>
          <w:sz w:val="24"/>
          <w:lang w:val="ru-RU"/>
        </w:rPr>
        <w:t>— сопоставлять</w:t>
      </w:r>
      <w:r w:rsidR="00EA36FC" w:rsidRPr="00C450FA">
        <w:rPr>
          <w:rFonts w:ascii="Times New Roman" w:eastAsia="Times New Roman" w:hAnsi="Times New Roman"/>
          <w:color w:val="000000"/>
          <w:sz w:val="24"/>
          <w:lang w:val="ru-RU"/>
        </w:rPr>
        <w:t xml:space="preserve">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B350C" w:rsidRPr="00C450FA" w:rsidRDefault="00E000F7" w:rsidP="00031D9B">
      <w:pPr>
        <w:autoSpaceDE w:val="0"/>
        <w:autoSpaceDN w:val="0"/>
        <w:spacing w:before="190" w:after="0" w:line="230" w:lineRule="auto"/>
        <w:ind w:left="420"/>
        <w:jc w:val="both"/>
        <w:rPr>
          <w:lang w:val="ru-RU"/>
        </w:rPr>
      </w:pPr>
      <w:r w:rsidRPr="00C450FA">
        <w:rPr>
          <w:rFonts w:ascii="Times New Roman" w:eastAsia="Times New Roman" w:hAnsi="Times New Roman"/>
          <w:color w:val="000000"/>
          <w:sz w:val="24"/>
          <w:lang w:val="ru-RU"/>
        </w:rPr>
        <w:t>— сопоставлять</w:t>
      </w:r>
      <w:r w:rsidR="00EA36FC" w:rsidRPr="00C450FA">
        <w:rPr>
          <w:rFonts w:ascii="Times New Roman" w:eastAsia="Times New Roman" w:hAnsi="Times New Roman"/>
          <w:color w:val="000000"/>
          <w:sz w:val="24"/>
          <w:lang w:val="ru-RU"/>
        </w:rPr>
        <w:t xml:space="preserve"> с помощью учителя изученные и самостоятельно прочитанные произведения</w:t>
      </w:r>
    </w:p>
    <w:p w:rsidR="00AB350C" w:rsidRPr="00C450FA" w:rsidRDefault="00EA36FC" w:rsidP="00031D9B">
      <w:pPr>
        <w:autoSpaceDE w:val="0"/>
        <w:autoSpaceDN w:val="0"/>
        <w:spacing w:after="0" w:line="262" w:lineRule="auto"/>
        <w:ind w:left="420" w:right="576"/>
        <w:jc w:val="both"/>
        <w:rPr>
          <w:lang w:val="ru-RU"/>
        </w:rPr>
      </w:pPr>
      <w:r w:rsidRPr="00C450FA">
        <w:rPr>
          <w:rFonts w:ascii="Times New Roman" w:eastAsia="Times New Roman" w:hAnsi="Times New Roman"/>
          <w:color w:val="000000"/>
          <w:sz w:val="24"/>
          <w:lang w:val="ru-RU"/>
        </w:rPr>
        <w:t>художественной литературы с произведениями других видов искусства (живопись, музыка, театр, кино);</w:t>
      </w:r>
    </w:p>
    <w:p w:rsidR="00AB350C" w:rsidRPr="00C450FA" w:rsidRDefault="00EA36FC" w:rsidP="00031D9B">
      <w:pPr>
        <w:tabs>
          <w:tab w:val="left" w:pos="180"/>
        </w:tabs>
        <w:autoSpaceDE w:val="0"/>
        <w:autoSpaceDN w:val="0"/>
        <w:spacing w:before="178" w:after="0" w:line="290" w:lineRule="auto"/>
        <w:jc w:val="both"/>
        <w:rPr>
          <w:lang w:val="ru-RU"/>
        </w:rPr>
      </w:pPr>
      <w:r w:rsidRPr="00C450FA">
        <w:rPr>
          <w:lang w:val="ru-RU"/>
        </w:rPr>
        <w:tab/>
      </w:r>
      <w:r w:rsidRPr="00C450FA">
        <w:rPr>
          <w:rFonts w:ascii="Times New Roman" w:eastAsia="Times New Roman" w:hAnsi="Times New Roman"/>
          <w:color w:val="000000"/>
          <w:sz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6) участвовать в беседе и диалоге о прочитанном произведении, давать аргументированную оценку прочитанному;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C450FA">
        <w:rPr>
          <w:lang w:val="ru-RU"/>
        </w:rPr>
        <w:br/>
      </w:r>
      <w:r w:rsidRPr="00C450FA">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C450FA">
        <w:rPr>
          <w:lang w:val="ru-RU"/>
        </w:rPr>
        <w:br/>
      </w:r>
      <w:r w:rsidRPr="00C450FA">
        <w:rPr>
          <w:lang w:val="ru-RU"/>
        </w:rPr>
        <w:tab/>
      </w:r>
      <w:r w:rsidRPr="00C450FA">
        <w:rPr>
          <w:rFonts w:ascii="Times New Roman" w:eastAsia="Times New Roman" w:hAnsi="Times New Roman"/>
          <w:color w:val="000000"/>
          <w:sz w:val="24"/>
          <w:lang w:val="ru-RU"/>
        </w:rPr>
        <w:t xml:space="preserve">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r w:rsidRPr="00C450FA">
        <w:rPr>
          <w:lang w:val="ru-RU"/>
        </w:rPr>
        <w:tab/>
      </w:r>
      <w:r w:rsidRPr="00C450FA">
        <w:rPr>
          <w:rFonts w:ascii="Times New Roman" w:eastAsia="Times New Roman" w:hAnsi="Times New Roman"/>
          <w:color w:val="000000"/>
          <w:sz w:val="24"/>
          <w:lang w:val="ru-RU"/>
        </w:rPr>
        <w:t xml:space="preserve">11) развивать умения коллективной проектной или исследовательской деятельности под </w:t>
      </w:r>
      <w:r w:rsidRPr="00C450FA">
        <w:rPr>
          <w:lang w:val="ru-RU"/>
        </w:rPr>
        <w:br/>
      </w:r>
      <w:r w:rsidRPr="00C450FA">
        <w:rPr>
          <w:rFonts w:ascii="Times New Roman" w:eastAsia="Times New Roman" w:hAnsi="Times New Roman"/>
          <w:color w:val="000000"/>
          <w:sz w:val="24"/>
          <w:lang w:val="ru-RU"/>
        </w:rPr>
        <w:lastRenderedPageBreak/>
        <w:t xml:space="preserve">руководством учителя и учиться публично представлять полученные результаты; </w:t>
      </w:r>
      <w:r w:rsidRPr="00C450FA">
        <w:rPr>
          <w:lang w:val="ru-RU"/>
        </w:rPr>
        <w:br/>
      </w:r>
      <w:r w:rsidRPr="00C450FA">
        <w:rPr>
          <w:lang w:val="ru-RU"/>
        </w:rPr>
        <w:tab/>
      </w:r>
      <w:r w:rsidRPr="00C450FA">
        <w:rPr>
          <w:rFonts w:ascii="Times New Roman" w:eastAsia="Times New Roman" w:hAnsi="Times New Roman"/>
          <w:color w:val="000000"/>
          <w:sz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B350C" w:rsidRDefault="00AB350C" w:rsidP="00031D9B">
      <w:pPr>
        <w:jc w:val="both"/>
        <w:rPr>
          <w:lang w:val="ru-RU"/>
        </w:rPr>
      </w:pPr>
    </w:p>
    <w:p w:rsidR="00380509" w:rsidRPr="00C450FA" w:rsidRDefault="00380509" w:rsidP="00031D9B">
      <w:pPr>
        <w:jc w:val="both"/>
        <w:rPr>
          <w:lang w:val="ru-RU"/>
        </w:rPr>
        <w:sectPr w:rsidR="00380509" w:rsidRPr="00C450FA">
          <w:pgSz w:w="11900" w:h="16840"/>
          <w:pgMar w:top="286" w:right="704" w:bottom="1440" w:left="666" w:header="720" w:footer="720" w:gutter="0"/>
          <w:cols w:space="720" w:equalWidth="0">
            <w:col w:w="10530" w:space="0"/>
          </w:cols>
          <w:docGrid w:linePitch="360"/>
        </w:sectPr>
      </w:pPr>
    </w:p>
    <w:p w:rsidR="00AB350C" w:rsidRPr="00C450FA" w:rsidRDefault="00AB350C">
      <w:pPr>
        <w:autoSpaceDE w:val="0"/>
        <w:autoSpaceDN w:val="0"/>
        <w:spacing w:after="64" w:line="220" w:lineRule="exact"/>
        <w:rPr>
          <w:lang w:val="ru-RU"/>
        </w:rPr>
      </w:pPr>
    </w:p>
    <w:p w:rsidR="00AB350C" w:rsidRDefault="00EA36F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0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450FA" w:rsidRDefault="00EA36FC">
            <w:pPr>
              <w:autoSpaceDE w:val="0"/>
              <w:autoSpaceDN w:val="0"/>
              <w:spacing w:before="78" w:after="0" w:line="230" w:lineRule="auto"/>
              <w:ind w:left="72"/>
              <w:rPr>
                <w:lang w:val="ru-RU"/>
              </w:rPr>
            </w:pPr>
            <w:r w:rsidRPr="00C450F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8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AB350C">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AB350C" w:rsidRDefault="00AB350C"/>
        </w:tc>
        <w:tc>
          <w:tcPr>
            <w:tcW w:w="1726" w:type="dxa"/>
            <w:vMerge/>
            <w:tcBorders>
              <w:top w:val="single" w:sz="4" w:space="0" w:color="000000"/>
              <w:left w:val="single" w:sz="4" w:space="0" w:color="000000"/>
              <w:bottom w:val="single" w:sz="4" w:space="0" w:color="000000"/>
              <w:right w:val="single" w:sz="4" w:space="0" w:color="000000"/>
            </w:tcBorders>
          </w:tcPr>
          <w:p w:rsidR="00AB350C" w:rsidRDefault="00AB350C"/>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Default="00EA36FC">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AB350C" w:rsidRDefault="00AB350C"/>
        </w:tc>
        <w:tc>
          <w:tcPr>
            <w:tcW w:w="1726" w:type="dxa"/>
            <w:vMerge/>
            <w:tcBorders>
              <w:top w:val="single" w:sz="4" w:space="0" w:color="000000"/>
              <w:left w:val="single" w:sz="4" w:space="0" w:color="000000"/>
              <w:bottom w:val="single" w:sz="4" w:space="0" w:color="000000"/>
              <w:right w:val="single" w:sz="4" w:space="0" w:color="000000"/>
            </w:tcBorders>
          </w:tcPr>
          <w:p w:rsidR="00AB350C" w:rsidRDefault="00AB350C"/>
        </w:tc>
        <w:tc>
          <w:tcPr>
            <w:tcW w:w="1726" w:type="dxa"/>
            <w:vMerge/>
            <w:tcBorders>
              <w:top w:val="single" w:sz="4" w:space="0" w:color="000000"/>
              <w:left w:val="single" w:sz="4" w:space="0" w:color="000000"/>
              <w:bottom w:val="single" w:sz="4" w:space="0" w:color="000000"/>
              <w:right w:val="single" w:sz="4" w:space="0" w:color="000000"/>
            </w:tcBorders>
          </w:tcPr>
          <w:p w:rsidR="00AB350C" w:rsidRDefault="00AB350C"/>
        </w:tc>
        <w:tc>
          <w:tcPr>
            <w:tcW w:w="1726" w:type="dxa"/>
            <w:vMerge/>
            <w:tcBorders>
              <w:top w:val="single" w:sz="4" w:space="0" w:color="000000"/>
              <w:left w:val="single" w:sz="4" w:space="0" w:color="000000"/>
              <w:bottom w:val="single" w:sz="4" w:space="0" w:color="000000"/>
              <w:right w:val="single" w:sz="4" w:space="0" w:color="000000"/>
            </w:tcBorders>
          </w:tcPr>
          <w:p w:rsidR="00AB350C" w:rsidRDefault="00AB350C"/>
        </w:tc>
      </w:tr>
      <w:tr w:rsidR="00AB350C" w:rsidRPr="00380509">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Раздел 1.</w:t>
            </w:r>
            <w:r w:rsidRPr="00380509">
              <w:rPr>
                <w:rFonts w:ascii="Times New Roman" w:eastAsia="Times New Roman" w:hAnsi="Times New Roman" w:cs="Times New Roman"/>
                <w:b/>
                <w:color w:val="000000"/>
                <w:w w:val="97"/>
                <w:sz w:val="16"/>
                <w:szCs w:val="16"/>
              </w:rPr>
              <w:t xml:space="preserve"> Античная литература</w:t>
            </w:r>
          </w:p>
        </w:tc>
      </w:tr>
      <w:tr w:rsidR="00AB350C" w:rsidRPr="00380509">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1.1.</w:t>
            </w:r>
          </w:p>
        </w:tc>
        <w:tc>
          <w:tcPr>
            <w:tcW w:w="608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Гомер. Поэмы «Илиада»,«Одиссея» (фрагменты)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02.09.2022 05.09.2022</w:t>
            </w:r>
          </w:p>
        </w:tc>
        <w:tc>
          <w:tcPr>
            <w:tcW w:w="2810"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Характеризовать героя поэмы,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создавать словесный портрет на основе авторского описания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художественных деталей;</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Раздел 2.</w:t>
            </w:r>
            <w:r w:rsidRPr="00380509">
              <w:rPr>
                <w:rFonts w:ascii="Times New Roman" w:eastAsia="Times New Roman" w:hAnsi="Times New Roman" w:cs="Times New Roman"/>
                <w:b/>
                <w:color w:val="000000"/>
                <w:w w:val="97"/>
                <w:sz w:val="16"/>
                <w:szCs w:val="16"/>
              </w:rPr>
              <w:t xml:space="preserve"> Фольклор</w:t>
            </w:r>
          </w:p>
        </w:tc>
      </w:tr>
      <w:tr w:rsidR="00AB350C" w:rsidRPr="0038050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Былины (не менее двух). Например, «Илья Муромец и Соловей-разбойник», «Садко»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06.09.2022 07.09.2022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Определять особенности былины как эпического жанра, выявлять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особенности композиции,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художественные детали, определяя их роль в повествовании, ритмико-</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мелодическое своеобразие русской былины;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2.2.</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12.09.2022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Выразительно читать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былины.Использовать освоенные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теоретико-литературные понятия в процессе анализа произведения;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различать основные жанры фольклора и художественной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29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2.3.</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баллада«Аника-воин»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13.09.2022 19.09.2022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Работать со словом, с историко-</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культурным комментарием;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Читать выразительно фольклорные произведения;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Определять художественно-</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тематические особенности народных песен и баллады;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Выражать личное читательское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отношение к прочитанному;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Устно или письменно отвечать на вопросы;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Работать со словарями, определять значение устаревших слов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выражений;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2.4.</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20.09.2022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Читать литературные произведения, составлять сравнительную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rPr>
              <w:t>характеристику героев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9</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Раздел 3.</w:t>
            </w:r>
            <w:r w:rsidRPr="00380509">
              <w:rPr>
                <w:rFonts w:ascii="Times New Roman" w:eastAsia="Times New Roman" w:hAnsi="Times New Roman" w:cs="Times New Roman"/>
                <w:b/>
                <w:color w:val="000000"/>
                <w:w w:val="97"/>
                <w:sz w:val="16"/>
                <w:szCs w:val="16"/>
              </w:rPr>
              <w:t xml:space="preserve"> Древнерусская литература </w:t>
            </w: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380509" w:rsidRDefault="00AB350C" w:rsidP="00380509">
      <w:pPr>
        <w:spacing w:line="240" w:lineRule="auto"/>
        <w:rPr>
          <w:rFonts w:ascii="Times New Roman" w:hAnsi="Times New Roman" w:cs="Times New Roman"/>
          <w:sz w:val="16"/>
          <w:szCs w:val="16"/>
        </w:rPr>
        <w:sectPr w:rsidR="00AB350C" w:rsidRPr="00380509">
          <w:pgSz w:w="16840" w:h="11900"/>
          <w:pgMar w:top="282" w:right="640" w:bottom="394" w:left="666" w:header="720" w:footer="720" w:gutter="0"/>
          <w:cols w:space="720" w:equalWidth="0">
            <w:col w:w="15534" w:space="0"/>
          </w:cols>
          <w:docGrid w:linePitch="360"/>
        </w:sectPr>
      </w:pPr>
    </w:p>
    <w:p w:rsidR="00AB350C" w:rsidRPr="00380509" w:rsidRDefault="00AB350C" w:rsidP="00380509">
      <w:pPr>
        <w:autoSpaceDE w:val="0"/>
        <w:autoSpaceDN w:val="0"/>
        <w:spacing w:after="66" w:line="240" w:lineRule="auto"/>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rsidRPr="00380509">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21.09.2022 27.09.2022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Выразительно читать произведение с учётом особенностей жанра;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Работать со словарями, определять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значение устаревших слов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выражений;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Выявлять характерные для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произведений древнерусской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литературы темы, образы и приёмы изображения человека;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с помощью учителя роль и место древнерусских повестей 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истории русской литературы;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Характеризовать образ рассказчика и главных героев;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Выявлять средства художественной выразительности, анализировать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идейно-тематическое содержание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повести;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3.2.</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28.09.2022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Пересказывать текст, составлять вопросы по тексту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F10AC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Раздел 4.</w:t>
            </w:r>
            <w:r w:rsidRPr="00380509">
              <w:rPr>
                <w:rFonts w:ascii="Times New Roman" w:eastAsia="Times New Roman" w:hAnsi="Times New Roman" w:cs="Times New Roman"/>
                <w:b/>
                <w:color w:val="000000"/>
                <w:w w:val="97"/>
                <w:sz w:val="16"/>
                <w:szCs w:val="16"/>
                <w:lang w:val="ru-RU"/>
              </w:rPr>
              <w:t xml:space="preserve"> Литература первой половины </w:t>
            </w:r>
            <w:r w:rsidRPr="00380509">
              <w:rPr>
                <w:rFonts w:ascii="Times New Roman" w:eastAsia="Times New Roman" w:hAnsi="Times New Roman" w:cs="Times New Roman"/>
                <w:b/>
                <w:color w:val="000000"/>
                <w:w w:val="97"/>
                <w:sz w:val="16"/>
                <w:szCs w:val="16"/>
              </w:rPr>
              <w:t>XIX</w:t>
            </w:r>
            <w:r w:rsidRPr="00380509">
              <w:rPr>
                <w:rFonts w:ascii="Times New Roman" w:eastAsia="Times New Roman" w:hAnsi="Times New Roman" w:cs="Times New Roman"/>
                <w:b/>
                <w:color w:val="000000"/>
                <w:w w:val="97"/>
                <w:sz w:val="16"/>
                <w:szCs w:val="16"/>
                <w:lang w:val="ru-RU"/>
              </w:rPr>
              <w:t xml:space="preserve"> века</w:t>
            </w:r>
          </w:p>
        </w:tc>
      </w:tr>
      <w:tr w:rsidR="00AB350C" w:rsidRPr="00380509">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576"/>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А. С. Пушкин. Стихотворения (не менее трёх).  «Песнь о вещем Олеге», «Зимняя дорога», «Узник», «Туча» и др. </w:t>
            </w:r>
            <w:r w:rsidRPr="00380509">
              <w:rPr>
                <w:rFonts w:ascii="Times New Roman" w:eastAsia="Times New Roman" w:hAnsi="Times New Roman" w:cs="Times New Roman"/>
                <w:color w:val="000000"/>
                <w:w w:val="97"/>
                <w:sz w:val="16"/>
                <w:szCs w:val="16"/>
              </w:rPr>
              <w:t>Роман «Дубровский».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03.10.2022 25.10.2022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Читать выразительно стихотворение; Отличать поэтический текст от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прозаического, аргументировать свой ответ;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Выявлять средства художественной изобразительности в лирических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произведениях (эпитет, метафора,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олицетворение, сравнение);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Выполнять письменные работы по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первоначальному анализу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стихотворения;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Заучивать стихотворение наизусть; Читать, анализировать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интерпретировать художественный текст, сравнивать его с произведением древнерусской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5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4.2.</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26.10.2022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Сочинение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380509" w:rsidRDefault="00AB350C" w:rsidP="00380509">
      <w:pPr>
        <w:spacing w:line="240" w:lineRule="auto"/>
        <w:rPr>
          <w:rFonts w:ascii="Times New Roman" w:hAnsi="Times New Roman" w:cs="Times New Roman"/>
          <w:sz w:val="16"/>
          <w:szCs w:val="16"/>
        </w:rPr>
        <w:sectPr w:rsidR="00AB350C" w:rsidRPr="00380509">
          <w:pgSz w:w="16840" w:h="11900"/>
          <w:pgMar w:top="284" w:right="640" w:bottom="1348" w:left="666" w:header="720" w:footer="720" w:gutter="0"/>
          <w:cols w:space="720" w:equalWidth="0">
            <w:col w:w="15534" w:space="0"/>
          </w:cols>
          <w:docGrid w:linePitch="360"/>
        </w:sectPr>
      </w:pPr>
    </w:p>
    <w:p w:rsidR="00AB350C" w:rsidRPr="00380509" w:rsidRDefault="00AB350C" w:rsidP="00380509">
      <w:pPr>
        <w:autoSpaceDE w:val="0"/>
        <w:autoSpaceDN w:val="0"/>
        <w:spacing w:after="66" w:line="240" w:lineRule="auto"/>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rsidRPr="00380509">
        <w:trPr>
          <w:trHeight w:hRule="exact" w:val="22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4.3.</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М. Ю. Лермонтов. Стихотворения (не менее трёх). «Три пальмы», «Листок», «Утёс»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31.10.2022 02.11.2022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Выявлять средства художественной изобразительности в лирических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произведениях (эпитет, метафора,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олицетворение, сравнение);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Сопоставлять художественные тексты с произведениями других видов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искусств;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Заучивать по выбору стихотворение/я наизусть;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выявление средств художественной выразительности;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4.4.</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А. В. Кольцов. Стихотворения (не менее двух). </w:t>
            </w:r>
            <w:r w:rsidRPr="00380509">
              <w:rPr>
                <w:rFonts w:ascii="Times New Roman" w:eastAsia="Times New Roman" w:hAnsi="Times New Roman" w:cs="Times New Roman"/>
                <w:color w:val="000000"/>
                <w:w w:val="97"/>
                <w:sz w:val="16"/>
                <w:szCs w:val="16"/>
              </w:rPr>
              <w:t>«Косарь», «Соловей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03.11.2022 07.11.2022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Выразительно читать поэтический текст;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идейно-художественное содержание текста, выявлять средства художественной выразительности; Видеть взаимосвязь пейзажной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зарисовки с душевным состоянием и настроением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4.5.</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08.11.2022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Читать художественное произведение, пересказывать текст,составлять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простой и сложный план</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15</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F10ACB">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Раздел 5.</w:t>
            </w:r>
            <w:r w:rsidRPr="00380509">
              <w:rPr>
                <w:rFonts w:ascii="Times New Roman" w:eastAsia="Times New Roman" w:hAnsi="Times New Roman" w:cs="Times New Roman"/>
                <w:b/>
                <w:color w:val="000000"/>
                <w:w w:val="97"/>
                <w:sz w:val="16"/>
                <w:szCs w:val="16"/>
                <w:lang w:val="ru-RU"/>
              </w:rPr>
              <w:t xml:space="preserve"> Литература второй половины </w:t>
            </w:r>
            <w:r w:rsidRPr="00380509">
              <w:rPr>
                <w:rFonts w:ascii="Times New Roman" w:eastAsia="Times New Roman" w:hAnsi="Times New Roman" w:cs="Times New Roman"/>
                <w:b/>
                <w:color w:val="000000"/>
                <w:w w:val="97"/>
                <w:sz w:val="16"/>
                <w:szCs w:val="16"/>
              </w:rPr>
              <w:t>XIX</w:t>
            </w:r>
            <w:r w:rsidRPr="00380509">
              <w:rPr>
                <w:rFonts w:ascii="Times New Roman" w:eastAsia="Times New Roman" w:hAnsi="Times New Roman" w:cs="Times New Roman"/>
                <w:b/>
                <w:color w:val="000000"/>
                <w:w w:val="97"/>
                <w:sz w:val="16"/>
                <w:szCs w:val="16"/>
                <w:lang w:val="ru-RU"/>
              </w:rPr>
              <w:t xml:space="preserve"> века </w:t>
            </w:r>
          </w:p>
        </w:tc>
      </w:tr>
      <w:tr w:rsidR="00AB350C" w:rsidRPr="0038050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Ф. И. Тютчев. Стихотворения (не менее двух). «Есть в осени первоначальной…», «С поляны коршун поднялся…»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09.11.2022 14.11.2022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Определять его тематическое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содержание и эмоциональный настрой; Выявлять средства художественной выразительности;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Читать одно из стихотворений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5.2.</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А. А. Фет. Стихотворения (не менее двух). «Учись у них — у дуба, у берёзы…», «Я пришёл к тебе с приветом…».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15.11.2022 16.11.2022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Находить языковые средства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художественной выразительности (эпитет, сравнение, метафора,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олицетворение), определять их роль в создании поэтических образов;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5.3.</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И. С. Тургенев.</w:t>
            </w:r>
          </w:p>
          <w:p w:rsidR="00AB350C" w:rsidRPr="00380509" w:rsidRDefault="00EA36FC" w:rsidP="00380509">
            <w:pPr>
              <w:autoSpaceDE w:val="0"/>
              <w:autoSpaceDN w:val="0"/>
              <w:spacing w:before="20"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 xml:space="preserve">Рассказ «Бежин луг»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28.11.2022 29.11.2022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Воспринимать и выразительно читать литературное произведение;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Уметь отвечать на вопросы, задавать вопросы к тексту, пересказывать;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Составлять план (простой,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подробный);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Выделять наиболее яркие эпизоды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тему, идею;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Характеризовать главных героев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рассказа;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Определять роль пейзажных описаний в произведении;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380509" w:rsidRDefault="00AB350C" w:rsidP="00380509">
      <w:pPr>
        <w:spacing w:line="240" w:lineRule="auto"/>
        <w:rPr>
          <w:rFonts w:ascii="Times New Roman" w:hAnsi="Times New Roman" w:cs="Times New Roman"/>
          <w:sz w:val="16"/>
          <w:szCs w:val="16"/>
        </w:rPr>
        <w:sectPr w:rsidR="00AB350C" w:rsidRPr="00380509">
          <w:pgSz w:w="16840" w:h="11900"/>
          <w:pgMar w:top="284" w:right="640" w:bottom="322" w:left="666" w:header="720" w:footer="720" w:gutter="0"/>
          <w:cols w:space="720" w:equalWidth="0">
            <w:col w:w="15534" w:space="0"/>
          </w:cols>
          <w:docGrid w:linePitch="360"/>
        </w:sectPr>
      </w:pPr>
    </w:p>
    <w:p w:rsidR="00AB350C" w:rsidRPr="00380509" w:rsidRDefault="00AB350C" w:rsidP="00380509">
      <w:pPr>
        <w:autoSpaceDE w:val="0"/>
        <w:autoSpaceDN w:val="0"/>
        <w:spacing w:after="66" w:line="240" w:lineRule="auto"/>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rsidRPr="0038050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5.4.</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30.11.2022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Составлять отзыв о прочитанном произведении.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24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5.5.</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Н. С. Лесков.</w:t>
            </w:r>
          </w:p>
          <w:p w:rsidR="00AB350C" w:rsidRPr="00380509" w:rsidRDefault="00EA36FC" w:rsidP="00380509">
            <w:pPr>
              <w:autoSpaceDE w:val="0"/>
              <w:autoSpaceDN w:val="0"/>
              <w:spacing w:before="20"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 xml:space="preserve">Сказ «Левша»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01.12.2022 06.12.2022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Владеть различными видами пересказа художественного текста (подробный, сжатый, выборочный);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Характеризовать героя, его поступки; Определять основную мысль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произведения, жанровые особенности, художественные средства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изобразительности;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Работать со словарями, определять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значение устаревших слов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выражений;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5.6.</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07.12.2022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Составлять отзыв о прочитанном произведении.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5.7.</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Л. Н. Толстой.</w:t>
            </w:r>
          </w:p>
          <w:p w:rsidR="00AB350C" w:rsidRPr="00380509" w:rsidRDefault="00EA36FC" w:rsidP="00380509">
            <w:pPr>
              <w:autoSpaceDE w:val="0"/>
              <w:autoSpaceDN w:val="0"/>
              <w:spacing w:before="20"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 xml:space="preserve">Повесть «Детство» (главы)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12.12.2022 20.12.2022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Выразительно читать главы повести, отвечать на вопросы, пересказывать; Выявлять основную мысль, определять особенности композиции;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Участвовать в беседе о прочитанном, в том числе используя факты жизни и творчества писателя; формулировать свою точку зрения и корректно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передавать своими словами смысл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чужих суждений;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особенности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автобиографического произведения; Характеризовать главного героя, его поступки и переживания;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237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5.8.</w:t>
            </w:r>
          </w:p>
        </w:tc>
        <w:tc>
          <w:tcPr>
            <w:tcW w:w="608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А. П. Чехов. Рассказы (три по выбору). Например, «Толстый и тонкий», «Хамелеон»,«Смерть чиновника»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21.12.2022 28.12.2022</w:t>
            </w:r>
          </w:p>
        </w:tc>
        <w:tc>
          <w:tcPr>
            <w:tcW w:w="2810"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Анализировать произведение с учётом его жанровых особенностей, с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использованием методов смыслового чтения и эстетического анализа, давать собственную интерпретацию и оценку произведениям;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Характеризовать героев рассказа;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Выявлять детали, создающие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комический эффект;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Инсценировать рассказ или его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фрагмент;</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09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5.9.</w:t>
            </w:r>
          </w:p>
        </w:tc>
        <w:tc>
          <w:tcPr>
            <w:tcW w:w="608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А. И. Куприн.</w:t>
            </w:r>
          </w:p>
          <w:p w:rsidR="00AB350C" w:rsidRPr="00380509" w:rsidRDefault="00EA36FC" w:rsidP="00380509">
            <w:pPr>
              <w:autoSpaceDE w:val="0"/>
              <w:autoSpaceDN w:val="0"/>
              <w:spacing w:before="20"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Рассказ «Чудесный доктор»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09.01.2023 11.01.2023</w:t>
            </w:r>
          </w:p>
        </w:tc>
        <w:tc>
          <w:tcPr>
            <w:tcW w:w="2810"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Отвечать на вопросы, уметь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формулировать вопросы к тексту, пересказывать текст, используя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авторские средства художественной выразительности;</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380509" w:rsidRDefault="00AB350C" w:rsidP="00380509">
      <w:pPr>
        <w:spacing w:line="240" w:lineRule="auto"/>
        <w:rPr>
          <w:rFonts w:ascii="Times New Roman" w:hAnsi="Times New Roman" w:cs="Times New Roman"/>
          <w:sz w:val="16"/>
          <w:szCs w:val="16"/>
        </w:rPr>
        <w:sectPr w:rsidR="00AB350C" w:rsidRPr="00380509">
          <w:pgSz w:w="16840" w:h="11900"/>
          <w:pgMar w:top="284" w:right="640" w:bottom="736" w:left="666" w:header="720" w:footer="720" w:gutter="0"/>
          <w:cols w:space="720" w:equalWidth="0">
            <w:col w:w="15534" w:space="0"/>
          </w:cols>
          <w:docGrid w:linePitch="360"/>
        </w:sectPr>
      </w:pPr>
    </w:p>
    <w:p w:rsidR="00AB350C" w:rsidRPr="00380509" w:rsidRDefault="00AB350C" w:rsidP="00380509">
      <w:pPr>
        <w:autoSpaceDE w:val="0"/>
        <w:autoSpaceDN w:val="0"/>
        <w:spacing w:after="66" w:line="240" w:lineRule="auto"/>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rsidRPr="0038050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5.10.</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16.01.2023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Использовать освоенные теоретико-литературные понятия в процессе анализа произведения; различать основные жанры художественной литературы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19</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Раздел 6. </w:t>
            </w:r>
            <w:r w:rsidRPr="00380509">
              <w:rPr>
                <w:rFonts w:ascii="Times New Roman" w:eastAsia="Times New Roman" w:hAnsi="Times New Roman" w:cs="Times New Roman"/>
                <w:b/>
                <w:color w:val="000000"/>
                <w:w w:val="97"/>
                <w:sz w:val="16"/>
                <w:szCs w:val="16"/>
              </w:rPr>
              <w:t>Литература ХХ века</w:t>
            </w:r>
          </w:p>
        </w:tc>
      </w:tr>
      <w:tr w:rsidR="00AB350C" w:rsidRPr="00380509">
        <w:trPr>
          <w:trHeight w:hRule="exact" w:val="26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Стихотворения отечественных поэтов начала ХХ века (не менее двух). Например, стихотворения С. А. Есенина, В. В. Маяковского, А. А. Блока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17.01.2023 24.01.2023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Эмоционально воспринимать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выразительно читать произведение (в том числе наизусть);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Отвечать на вопросы, анализировать стихотворение;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тему, идею,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художественные и композиционные особенности лирического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произведения, особенности авторского языка;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Характеризовать лирического героя; Устно или письменно отвечать на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6.2.</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right="144"/>
              <w:jc w:val="center"/>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Стихотворения отечественных поэтов </w:t>
            </w:r>
            <w:r w:rsidRPr="00380509">
              <w:rPr>
                <w:rFonts w:ascii="Times New Roman" w:eastAsia="Times New Roman" w:hAnsi="Times New Roman" w:cs="Times New Roman"/>
                <w:color w:val="000000"/>
                <w:w w:val="97"/>
                <w:sz w:val="16"/>
                <w:szCs w:val="16"/>
              </w:rPr>
              <w:t>XX</w:t>
            </w:r>
            <w:r w:rsidRPr="00380509">
              <w:rPr>
                <w:rFonts w:ascii="Times New Roman" w:eastAsia="Times New Roman" w:hAnsi="Times New Roman" w:cs="Times New Roman"/>
                <w:color w:val="000000"/>
                <w:w w:val="97"/>
                <w:sz w:val="16"/>
                <w:szCs w:val="16"/>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25.01.2023 01.02.2023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Эмоционально воспринимать 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выразительно читать произведение (в том числе наизусть);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Выражать личное читательское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отношение к прочитанному;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тему, идею,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художественные и композиционные особенности лирического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Характеризовать лирического героя;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6.3.</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06.02.2023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Анализировать стихотворения,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характеризовать изобразительно-выразительные средства, определять особенности стиля автора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6.4.</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Проза отечественных писателей конца </w:t>
            </w:r>
            <w:r w:rsidRPr="00380509">
              <w:rPr>
                <w:rFonts w:ascii="Times New Roman" w:eastAsia="Times New Roman" w:hAnsi="Times New Roman" w:cs="Times New Roman"/>
                <w:color w:val="000000"/>
                <w:w w:val="97"/>
                <w:sz w:val="16"/>
                <w:szCs w:val="16"/>
              </w:rPr>
              <w:t>XX</w:t>
            </w:r>
            <w:r w:rsidRPr="00380509">
              <w:rPr>
                <w:rFonts w:ascii="Times New Roman" w:eastAsia="Times New Roman" w:hAnsi="Times New Roman" w:cs="Times New Roman"/>
                <w:color w:val="000000"/>
                <w:w w:val="97"/>
                <w:sz w:val="16"/>
                <w:szCs w:val="16"/>
                <w:lang w:val="ru-RU"/>
              </w:rPr>
              <w:t xml:space="preserve"> — начала </w:t>
            </w:r>
            <w:r w:rsidRPr="00380509">
              <w:rPr>
                <w:rFonts w:ascii="Times New Roman" w:eastAsia="Times New Roman" w:hAnsi="Times New Roman" w:cs="Times New Roman"/>
                <w:color w:val="000000"/>
                <w:w w:val="97"/>
                <w:sz w:val="16"/>
                <w:szCs w:val="16"/>
              </w:rPr>
              <w:t>XXI</w:t>
            </w:r>
            <w:r w:rsidRPr="00380509">
              <w:rPr>
                <w:rFonts w:ascii="Times New Roman" w:eastAsia="Times New Roman" w:hAnsi="Times New Roman" w:cs="Times New Roman"/>
                <w:color w:val="000000"/>
                <w:w w:val="97"/>
                <w:sz w:val="16"/>
                <w:szCs w:val="16"/>
                <w:lang w:val="ru-RU"/>
              </w:rPr>
              <w:t xml:space="preserve"> века, в том числе о Великой Отечественной войне (два произведения по выбору). Например, Б. Л. Васильев.«Экспонат №»; Б. П. Екимов. «Ночь исцеления»; А. В. Жвалевский и Е. Б.</w:t>
            </w:r>
          </w:p>
          <w:p w:rsidR="00AB350C" w:rsidRPr="00380509" w:rsidRDefault="00EA36FC" w:rsidP="00380509">
            <w:pPr>
              <w:autoSpaceDE w:val="0"/>
              <w:autoSpaceDN w:val="0"/>
              <w:spacing w:before="20"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Пастернак. «Правдивая история Деда Мороза» (глава «Очень страшный 1942 Новый год»)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07.02.2023 13.02.2023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Оценивать художественное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своеобразие произведения;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Выявлять авторскую позицию;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Высказывать своё отношение к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событиям, изображённым 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произведении;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Находить информацию об авторе и произведении в справочной,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энциклопедической литературе;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Комплексный анализ текста;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6.5.</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14.02.2023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720"/>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Читать текст, пересказывать, составлять план, составлять характеристику героев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380509" w:rsidRDefault="00AB350C" w:rsidP="00380509">
      <w:pPr>
        <w:spacing w:line="240" w:lineRule="auto"/>
        <w:rPr>
          <w:rFonts w:ascii="Times New Roman" w:hAnsi="Times New Roman" w:cs="Times New Roman"/>
          <w:sz w:val="16"/>
          <w:szCs w:val="16"/>
        </w:rPr>
        <w:sectPr w:rsidR="00AB350C" w:rsidRPr="00380509">
          <w:pgSz w:w="16840" w:h="11900"/>
          <w:pgMar w:top="284" w:right="640" w:bottom="616" w:left="666" w:header="720" w:footer="720" w:gutter="0"/>
          <w:cols w:space="720" w:equalWidth="0">
            <w:col w:w="15534" w:space="0"/>
          </w:cols>
          <w:docGrid w:linePitch="360"/>
        </w:sectPr>
      </w:pPr>
    </w:p>
    <w:p w:rsidR="00AB350C" w:rsidRPr="00380509" w:rsidRDefault="00AB350C" w:rsidP="00380509">
      <w:pPr>
        <w:autoSpaceDE w:val="0"/>
        <w:autoSpaceDN w:val="0"/>
        <w:spacing w:after="66" w:line="240" w:lineRule="auto"/>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rsidRPr="00380509">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6.6.</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lang w:val="ru-RU"/>
              </w:rPr>
              <w:t xml:space="preserve">В. Г. Распутин. Рассказ «Уроки французского»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15.02.2023 28.02.2023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Отвечать на вопросы и уметь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формулировать вопросы к тексту;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тему, идею, характеры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главных героев, мотивы их поступков; Анализировать произведение с учётом его жанровых особенностей, с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использованием методов смыслового чтения и эстетического анализа, давать собственную интерпретацию и оценку произведению;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Выявлять авторскую позицию;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6.7.</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13B2E" w:rsidRDefault="00EA36FC" w:rsidP="00C13B2E">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01.03.2023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Создавать тексты различных жанров.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6.8.</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80509">
              <w:rPr>
                <w:rFonts w:ascii="Times New Roman" w:eastAsia="Times New Roman" w:hAnsi="Times New Roman" w:cs="Times New Roman"/>
                <w:color w:val="000000"/>
                <w:w w:val="97"/>
                <w:sz w:val="16"/>
                <w:szCs w:val="16"/>
              </w:rPr>
              <w:t xml:space="preserve">«Самая лёгкая лодка в мире»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06.03.2023 13.03.2023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Определять тему, идею произведения; Характеризовать главных героев,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давать их словесный портрет;</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6.9.</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14.03.2023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Читать текст, составлять вопросы по читательской грамотности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6.10.</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Произведения современных отечественных писателей-фантастов (не менее двух). Например, А. В. Жвалевский и Е. Б. Пастернак. «Время всегда хорошее»; С. В.</w:t>
            </w:r>
          </w:p>
          <w:p w:rsidR="00AB350C" w:rsidRPr="00380509" w:rsidRDefault="00EA36FC" w:rsidP="00380509">
            <w:pPr>
              <w:autoSpaceDE w:val="0"/>
              <w:autoSpaceDN w:val="0"/>
              <w:spacing w:before="20"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Лукьяненко. «Мальчик и Тьма»; В. В. Ледерман. «Календарь ма(й)я»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15.03.2023 27.03.2023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Определять тему, идею,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художественные и композиционные особенности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6.11.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28.03.2023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Пересказывать текст, составлять собственный текст, давать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характеристику героям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22</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F10AC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Раздел 7.</w:t>
            </w:r>
            <w:r w:rsidRPr="00380509">
              <w:rPr>
                <w:rFonts w:ascii="Times New Roman" w:eastAsia="Times New Roman" w:hAnsi="Times New Roman" w:cs="Times New Roman"/>
                <w:b/>
                <w:color w:val="000000"/>
                <w:w w:val="97"/>
                <w:sz w:val="16"/>
                <w:szCs w:val="16"/>
                <w:lang w:val="ru-RU"/>
              </w:rPr>
              <w:t xml:space="preserve"> Литература народов Российской Федерации</w:t>
            </w:r>
          </w:p>
        </w:tc>
      </w:tr>
      <w:tr w:rsidR="00AB350C" w:rsidRPr="0038050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7.1.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Стихотворения (два по выбору). Например, М. Карим. «Бессмертие» (фрагменты); Г. Тукай. «Родная деревня», «Книга»; К. Кулиев. «Когда на меня навалилась беда…»,«Каким бы малым ни был мой народ…», «Что б ни делалось на свете…»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29.03.2023 11.04.2023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Читать выразительно и анализировать поэтический текст;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Характеризовать лирического героя; Сопоставлять произведения, определяя общность темы и её художественное воплощение;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Выявлять художественные средства выразительности;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73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7.2.</w:t>
            </w:r>
          </w:p>
        </w:tc>
        <w:tc>
          <w:tcPr>
            <w:tcW w:w="608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12.04.2023</w:t>
            </w:r>
          </w:p>
        </w:tc>
        <w:tc>
          <w:tcPr>
            <w:tcW w:w="2810"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right="288"/>
              <w:jc w:val="center"/>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Анализ лирического произведения, составление вопросов на выявление навыков читательской грамотности</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50"/>
        </w:trPr>
        <w:tc>
          <w:tcPr>
            <w:tcW w:w="655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841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Раздел 8.</w:t>
            </w:r>
            <w:r w:rsidRPr="00380509">
              <w:rPr>
                <w:rFonts w:ascii="Times New Roman" w:eastAsia="Times New Roman" w:hAnsi="Times New Roman" w:cs="Times New Roman"/>
                <w:b/>
                <w:color w:val="000000"/>
                <w:w w:val="97"/>
                <w:sz w:val="16"/>
                <w:szCs w:val="16"/>
              </w:rPr>
              <w:t xml:space="preserve"> Зарубежная литература</w:t>
            </w:r>
          </w:p>
        </w:tc>
      </w:tr>
      <w:tr w:rsidR="00AB350C" w:rsidRPr="00380509">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Д. Дефо. «Робинзон Крузо»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17.04.2023 19.04.2023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Пересказывать (кратко, подробно,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выборочно) главу повести;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Уметь характеризовать героев повести; Анализировать детали, выявляющие авторское отношение к персонажам;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380509" w:rsidRDefault="00AB350C" w:rsidP="00380509">
      <w:pPr>
        <w:spacing w:line="240" w:lineRule="auto"/>
        <w:rPr>
          <w:rFonts w:ascii="Times New Roman" w:hAnsi="Times New Roman" w:cs="Times New Roman"/>
          <w:sz w:val="16"/>
          <w:szCs w:val="16"/>
        </w:rPr>
        <w:sectPr w:rsidR="00AB350C" w:rsidRPr="00380509">
          <w:pgSz w:w="16840" w:h="11900"/>
          <w:pgMar w:top="284" w:right="640" w:bottom="418" w:left="666" w:header="720" w:footer="720" w:gutter="0"/>
          <w:cols w:space="720" w:equalWidth="0">
            <w:col w:w="15534" w:space="0"/>
          </w:cols>
          <w:docGrid w:linePitch="360"/>
        </w:sectPr>
      </w:pPr>
    </w:p>
    <w:p w:rsidR="00AB350C" w:rsidRPr="00380509" w:rsidRDefault="00AB350C" w:rsidP="00380509">
      <w:pPr>
        <w:autoSpaceDE w:val="0"/>
        <w:autoSpaceDN w:val="0"/>
        <w:spacing w:after="66" w:line="240" w:lineRule="auto"/>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6088"/>
        <w:gridCol w:w="528"/>
        <w:gridCol w:w="1104"/>
        <w:gridCol w:w="1142"/>
        <w:gridCol w:w="864"/>
        <w:gridCol w:w="2810"/>
        <w:gridCol w:w="1116"/>
        <w:gridCol w:w="1382"/>
      </w:tblGrid>
      <w:tr w:rsidR="00AB350C" w:rsidRPr="0038050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8.2.</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Дж. Свифт. «Путешествия Гулливера»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24.04.2023 26.04.2023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288"/>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Читать произведение, отвечать на вопросы, анализировать отдельные фрагменты;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Определять жанровую особенность произведения;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Характеризовать главного героя, выявлять своё отношение к нему;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8.3.</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288"/>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Произведения зарубежных писателей на тему взросления человека (не менее двух). Например, Ж. Верн. «Дети капитана Гранта» (главы по выбору); Х. Ли. </w:t>
            </w:r>
            <w:r w:rsidRPr="00380509">
              <w:rPr>
                <w:rFonts w:ascii="Times New Roman" w:eastAsia="Times New Roman" w:hAnsi="Times New Roman" w:cs="Times New Roman"/>
                <w:color w:val="000000"/>
                <w:w w:val="97"/>
                <w:sz w:val="16"/>
                <w:szCs w:val="16"/>
              </w:rPr>
              <w:t xml:space="preserve">«Убить пересмешника» (главы по выбору)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03.05.2023 16.05.2023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288"/>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Читать, отвечать на вопросы;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Самостоятельно формулировать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вопросы к произведению в процессе его анализа;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Владеть разными видами анализа; Выявлять сюжет, композицию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8.4.</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288"/>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lang w:val="ru-RU"/>
              </w:rPr>
              <w:t xml:space="preserve">Произведения современных зарубежных писателей-фантастов (не менее двух). Например, Дж. К. Роулинг. «Гарри Поттер» (главы по выбору), Д. У. Джонс. </w:t>
            </w:r>
            <w:r w:rsidRPr="00380509">
              <w:rPr>
                <w:rFonts w:ascii="Times New Roman" w:eastAsia="Times New Roman" w:hAnsi="Times New Roman" w:cs="Times New Roman"/>
                <w:color w:val="000000"/>
                <w:w w:val="97"/>
                <w:sz w:val="16"/>
                <w:szCs w:val="16"/>
              </w:rPr>
              <w:t xml:space="preserve">«Дом с характером»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17.05.2023 29.05.2023</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Выстраивать с помощью учителя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 xml:space="preserve">траекторию самостоятельного чтения; Участвовать в разработке учебных проектов;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Писать отзыв на прочитанную книгу; Создавать аннотацию на прочитанное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10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8.5.</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30.05.2022</w:t>
            </w: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 xml:space="preserve">Читать произведение, пересказывать текст, составлять вопросы по </w:t>
            </w:r>
            <w:r w:rsidRPr="00380509">
              <w:rPr>
                <w:rFonts w:ascii="Times New Roman" w:hAnsi="Times New Roman" w:cs="Times New Roman"/>
                <w:sz w:val="16"/>
                <w:szCs w:val="16"/>
                <w:lang w:val="ru-RU"/>
              </w:rPr>
              <w:br/>
            </w:r>
            <w:r w:rsidRPr="00380509">
              <w:rPr>
                <w:rFonts w:ascii="Times New Roman" w:eastAsia="Times New Roman" w:hAnsi="Times New Roman" w:cs="Times New Roman"/>
                <w:color w:val="000000"/>
                <w:w w:val="97"/>
                <w:sz w:val="16"/>
                <w:szCs w:val="16"/>
                <w:lang w:val="ru-RU"/>
              </w:rPr>
              <w:t>тексту,направленные на формирование читательской грамотности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ight="43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Устный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12</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Раздел 9.</w:t>
            </w:r>
            <w:r w:rsidRPr="00380509">
              <w:rPr>
                <w:rFonts w:ascii="Times New Roman" w:eastAsia="Times New Roman" w:hAnsi="Times New Roman" w:cs="Times New Roman"/>
                <w:b/>
                <w:color w:val="000000"/>
                <w:w w:val="97"/>
                <w:sz w:val="16"/>
                <w:szCs w:val="16"/>
              </w:rPr>
              <w:t xml:space="preserve"> Итоговый контроль</w:t>
            </w:r>
          </w:p>
        </w:tc>
      </w:tr>
      <w:tr w:rsidR="00AB350C" w:rsidRPr="0038050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jc w:val="center"/>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9.1.</w:t>
            </w:r>
          </w:p>
        </w:tc>
        <w:tc>
          <w:tcPr>
            <w:tcW w:w="608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b/>
                <w:color w:val="000000"/>
                <w:w w:val="97"/>
                <w:sz w:val="16"/>
                <w:szCs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C450FA"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c>
          <w:tcPr>
            <w:tcW w:w="2810"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Проверять уровень усвоения знаний по изученному материалу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ight="144"/>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 xml:space="preserve">РЭШ, МЭШ, </w:t>
            </w:r>
            <w:r w:rsidRPr="00380509">
              <w:rPr>
                <w:rFonts w:ascii="Times New Roman" w:hAnsi="Times New Roman" w:cs="Times New Roman"/>
                <w:sz w:val="16"/>
                <w:szCs w:val="16"/>
              </w:rPr>
              <w:br/>
            </w:r>
            <w:r w:rsidRPr="00380509">
              <w:rPr>
                <w:rFonts w:ascii="Times New Roman" w:eastAsia="Times New Roman" w:hAnsi="Times New Roman" w:cs="Times New Roman"/>
                <w:color w:val="000000"/>
                <w:w w:val="97"/>
                <w:sz w:val="16"/>
                <w:szCs w:val="16"/>
              </w:rPr>
              <w:t>Фоксфорд, Учи.ru</w:t>
            </w: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6"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4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15</w:t>
            </w:r>
          </w:p>
        </w:tc>
        <w:tc>
          <w:tcPr>
            <w:tcW w:w="841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r w:rsidR="00AB350C" w:rsidRPr="00380509">
        <w:trPr>
          <w:trHeight w:hRule="exact" w:val="328"/>
        </w:trPr>
        <w:tc>
          <w:tcPr>
            <w:tcW w:w="65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lang w:val="ru-RU"/>
              </w:rPr>
            </w:pPr>
            <w:r w:rsidRPr="00380509">
              <w:rPr>
                <w:rFonts w:ascii="Times New Roman" w:eastAsia="Times New Roman" w:hAnsi="Times New Roman" w:cs="Times New Roman"/>
                <w:color w:val="000000"/>
                <w:w w:val="97"/>
                <w:sz w:val="16"/>
                <w:szCs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EA36FC" w:rsidP="00380509">
            <w:pPr>
              <w:autoSpaceDE w:val="0"/>
              <w:autoSpaceDN w:val="0"/>
              <w:spacing w:before="78" w:after="0" w:line="240" w:lineRule="auto"/>
              <w:ind w:left="72"/>
              <w:rPr>
                <w:rFonts w:ascii="Times New Roman" w:hAnsi="Times New Roman" w:cs="Times New Roman"/>
                <w:sz w:val="16"/>
                <w:szCs w:val="16"/>
              </w:rPr>
            </w:pPr>
            <w:r w:rsidRPr="00380509">
              <w:rPr>
                <w:rFonts w:ascii="Times New Roman" w:eastAsia="Times New Roman" w:hAnsi="Times New Roman" w:cs="Times New Roman"/>
                <w:color w:val="000000"/>
                <w:w w:val="97"/>
                <w:sz w:val="16"/>
                <w:szCs w:val="16"/>
              </w:rPr>
              <w:t>8</w:t>
            </w:r>
          </w:p>
        </w:tc>
        <w:tc>
          <w:tcPr>
            <w:tcW w:w="617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80509" w:rsidRDefault="00AB350C" w:rsidP="00380509">
            <w:pPr>
              <w:spacing w:line="240" w:lineRule="auto"/>
              <w:rPr>
                <w:rFonts w:ascii="Times New Roman" w:hAnsi="Times New Roman" w:cs="Times New Roman"/>
                <w:sz w:val="16"/>
                <w:szCs w:val="16"/>
              </w:rPr>
            </w:pPr>
          </w:p>
        </w:tc>
      </w:tr>
    </w:tbl>
    <w:p w:rsidR="00AB350C" w:rsidRPr="00380509" w:rsidRDefault="00AB350C" w:rsidP="00380509">
      <w:pPr>
        <w:autoSpaceDE w:val="0"/>
        <w:autoSpaceDN w:val="0"/>
        <w:spacing w:after="0" w:line="240" w:lineRule="auto"/>
        <w:rPr>
          <w:rFonts w:ascii="Times New Roman" w:hAnsi="Times New Roman" w:cs="Times New Roman"/>
          <w:sz w:val="16"/>
          <w:szCs w:val="16"/>
        </w:rPr>
      </w:pPr>
    </w:p>
    <w:p w:rsidR="00AB350C" w:rsidRPr="001C2E85" w:rsidRDefault="001C2E85" w:rsidP="00380509">
      <w:pPr>
        <w:spacing w:line="240" w:lineRule="auto"/>
        <w:rPr>
          <w:rFonts w:ascii="Times New Roman" w:hAnsi="Times New Roman" w:cs="Times New Roman"/>
          <w:sz w:val="16"/>
          <w:szCs w:val="16"/>
          <w:lang w:val="ru-RU"/>
        </w:rPr>
        <w:sectPr w:rsidR="00AB350C" w:rsidRPr="001C2E85">
          <w:pgSz w:w="16840" w:h="11900"/>
          <w:pgMar w:top="284" w:right="640" w:bottom="1440" w:left="666" w:header="720" w:footer="720" w:gutter="0"/>
          <w:cols w:space="720" w:equalWidth="0">
            <w:col w:w="15534" w:space="0"/>
          </w:cols>
          <w:docGrid w:linePitch="360"/>
        </w:sectPr>
      </w:pPr>
      <w:r>
        <w:rPr>
          <w:rFonts w:ascii="Times New Roman" w:hAnsi="Times New Roman" w:cs="Times New Roman"/>
          <w:sz w:val="16"/>
          <w:szCs w:val="16"/>
          <w:lang w:val="ru-RU"/>
        </w:rPr>
        <w:t>Количество часов по отдельным темам увеличено за счет резервных часов</w:t>
      </w:r>
    </w:p>
    <w:p w:rsidR="00AB350C" w:rsidRPr="001C2E85" w:rsidRDefault="00AB350C">
      <w:pPr>
        <w:autoSpaceDE w:val="0"/>
        <w:autoSpaceDN w:val="0"/>
        <w:spacing w:after="78" w:line="220" w:lineRule="exact"/>
        <w:rPr>
          <w:lang w:val="ru-RU"/>
        </w:rPr>
      </w:pPr>
    </w:p>
    <w:p w:rsidR="00AB350C" w:rsidRDefault="003A5277">
      <w:pPr>
        <w:autoSpaceDE w:val="0"/>
        <w:autoSpaceDN w:val="0"/>
        <w:spacing w:after="320" w:line="230" w:lineRule="auto"/>
      </w:pPr>
      <w:r>
        <w:rPr>
          <w:rFonts w:ascii="Times New Roman" w:eastAsia="Times New Roman" w:hAnsi="Times New Roman"/>
          <w:b/>
          <w:color w:val="000000"/>
          <w:sz w:val="24"/>
          <w:lang w:val="ru-RU"/>
        </w:rPr>
        <w:t xml:space="preserve">                                                                                                        </w:t>
      </w:r>
      <w:r w:rsidR="00EA36FC">
        <w:rPr>
          <w:rFonts w:ascii="Times New Roman" w:eastAsia="Times New Roman" w:hAnsi="Times New Roman"/>
          <w:b/>
          <w:color w:val="000000"/>
          <w:sz w:val="24"/>
        </w:rPr>
        <w:t xml:space="preserve">ПОУРОЧНОЕ ПЛАНИРОВАНИЕ </w:t>
      </w:r>
    </w:p>
    <w:tbl>
      <w:tblPr>
        <w:tblW w:w="15593" w:type="dxa"/>
        <w:tblInd w:w="5" w:type="dxa"/>
        <w:tblLayout w:type="fixed"/>
        <w:tblLook w:val="04A0" w:firstRow="1" w:lastRow="0" w:firstColumn="1" w:lastColumn="0" w:noHBand="0" w:noVBand="1"/>
      </w:tblPr>
      <w:tblGrid>
        <w:gridCol w:w="577"/>
        <w:gridCol w:w="7928"/>
        <w:gridCol w:w="993"/>
        <w:gridCol w:w="992"/>
        <w:gridCol w:w="1134"/>
        <w:gridCol w:w="1134"/>
        <w:gridCol w:w="2835"/>
      </w:tblGrid>
      <w:tr w:rsidR="00AB350C" w:rsidRPr="004E27BF" w:rsidTr="001C2E85">
        <w:trPr>
          <w:trHeight w:hRule="exact" w:val="492"/>
        </w:trPr>
        <w:tc>
          <w:tcPr>
            <w:tcW w:w="57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80509">
            <w:pPr>
              <w:autoSpaceDE w:val="0"/>
              <w:autoSpaceDN w:val="0"/>
              <w:spacing w:before="98" w:after="0" w:line="262" w:lineRule="auto"/>
              <w:ind w:left="72" w:right="144"/>
              <w:jc w:val="center"/>
              <w:rPr>
                <w:rFonts w:ascii="Times New Roman" w:hAnsi="Times New Roman" w:cs="Times New Roman"/>
                <w:sz w:val="24"/>
                <w:szCs w:val="24"/>
              </w:rPr>
            </w:pPr>
            <w:r w:rsidRPr="004E27BF">
              <w:rPr>
                <w:rFonts w:ascii="Times New Roman" w:eastAsia="Times New Roman" w:hAnsi="Times New Roman" w:cs="Times New Roman"/>
                <w:b/>
                <w:color w:val="000000"/>
                <w:sz w:val="24"/>
                <w:szCs w:val="24"/>
              </w:rPr>
              <w:t>№</w:t>
            </w:r>
            <w:r w:rsidRPr="004E27BF">
              <w:rPr>
                <w:rFonts w:ascii="Times New Roman" w:hAnsi="Times New Roman" w:cs="Times New Roman"/>
                <w:sz w:val="24"/>
                <w:szCs w:val="24"/>
              </w:rPr>
              <w:br/>
            </w:r>
            <w:r w:rsidRPr="004E27BF">
              <w:rPr>
                <w:rFonts w:ascii="Times New Roman" w:eastAsia="Times New Roman" w:hAnsi="Times New Roman" w:cs="Times New Roman"/>
                <w:b/>
                <w:color w:val="000000"/>
                <w:sz w:val="24"/>
                <w:szCs w:val="24"/>
              </w:rPr>
              <w:t>п/п</w:t>
            </w:r>
          </w:p>
        </w:tc>
        <w:tc>
          <w:tcPr>
            <w:tcW w:w="79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80509">
            <w:pPr>
              <w:autoSpaceDE w:val="0"/>
              <w:autoSpaceDN w:val="0"/>
              <w:spacing w:before="98" w:after="0" w:line="230" w:lineRule="auto"/>
              <w:ind w:left="72"/>
              <w:jc w:val="center"/>
              <w:rPr>
                <w:rFonts w:ascii="Times New Roman" w:hAnsi="Times New Roman" w:cs="Times New Roman"/>
                <w:sz w:val="24"/>
                <w:szCs w:val="24"/>
              </w:rPr>
            </w:pPr>
            <w:r w:rsidRPr="004E27BF">
              <w:rPr>
                <w:rFonts w:ascii="Times New Roman" w:eastAsia="Times New Roman" w:hAnsi="Times New Roman" w:cs="Times New Roman"/>
                <w:b/>
                <w:color w:val="000000"/>
                <w:sz w:val="24"/>
                <w:szCs w:val="24"/>
              </w:rPr>
              <w:t>Тема урока</w:t>
            </w:r>
          </w:p>
        </w:tc>
        <w:tc>
          <w:tcPr>
            <w:tcW w:w="31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80509">
            <w:pPr>
              <w:autoSpaceDE w:val="0"/>
              <w:autoSpaceDN w:val="0"/>
              <w:spacing w:before="98" w:after="0" w:line="230" w:lineRule="auto"/>
              <w:ind w:left="70"/>
              <w:jc w:val="center"/>
              <w:rPr>
                <w:rFonts w:ascii="Times New Roman" w:hAnsi="Times New Roman" w:cs="Times New Roman"/>
                <w:sz w:val="24"/>
                <w:szCs w:val="24"/>
              </w:rPr>
            </w:pPr>
            <w:r w:rsidRPr="004E27BF">
              <w:rPr>
                <w:rFonts w:ascii="Times New Roman" w:eastAsia="Times New Roman" w:hAnsi="Times New Roman" w:cs="Times New Roman"/>
                <w:b/>
                <w:color w:val="000000"/>
                <w:sz w:val="24"/>
                <w:szCs w:val="24"/>
              </w:rPr>
              <w:t>Количество часов</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80509">
            <w:pPr>
              <w:autoSpaceDE w:val="0"/>
              <w:autoSpaceDN w:val="0"/>
              <w:spacing w:before="98" w:after="0" w:line="262" w:lineRule="auto"/>
              <w:ind w:left="72"/>
              <w:jc w:val="center"/>
              <w:rPr>
                <w:rFonts w:ascii="Times New Roman" w:hAnsi="Times New Roman" w:cs="Times New Roman"/>
                <w:sz w:val="24"/>
                <w:szCs w:val="24"/>
              </w:rPr>
            </w:pPr>
            <w:r w:rsidRPr="004E27BF">
              <w:rPr>
                <w:rFonts w:ascii="Times New Roman" w:eastAsia="Times New Roman" w:hAnsi="Times New Roman" w:cs="Times New Roman"/>
                <w:b/>
                <w:color w:val="000000"/>
                <w:sz w:val="24"/>
                <w:szCs w:val="24"/>
              </w:rPr>
              <w:t xml:space="preserve">Дата </w:t>
            </w:r>
            <w:r w:rsidRPr="004E27BF">
              <w:rPr>
                <w:rFonts w:ascii="Times New Roman" w:hAnsi="Times New Roman" w:cs="Times New Roman"/>
                <w:sz w:val="24"/>
                <w:szCs w:val="24"/>
              </w:rPr>
              <w:br/>
            </w:r>
            <w:r w:rsidRPr="004E27BF">
              <w:rPr>
                <w:rFonts w:ascii="Times New Roman" w:eastAsia="Times New Roman" w:hAnsi="Times New Roman" w:cs="Times New Roman"/>
                <w:b/>
                <w:color w:val="000000"/>
                <w:sz w:val="24"/>
                <w:szCs w:val="24"/>
              </w:rPr>
              <w:t>изучения</w:t>
            </w:r>
          </w:p>
        </w:tc>
        <w:tc>
          <w:tcPr>
            <w:tcW w:w="28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80509">
            <w:pPr>
              <w:autoSpaceDE w:val="0"/>
              <w:autoSpaceDN w:val="0"/>
              <w:spacing w:before="98" w:after="0" w:line="262" w:lineRule="auto"/>
              <w:ind w:left="72" w:right="432"/>
              <w:jc w:val="center"/>
              <w:rPr>
                <w:rFonts w:ascii="Times New Roman" w:hAnsi="Times New Roman" w:cs="Times New Roman"/>
                <w:sz w:val="24"/>
                <w:szCs w:val="24"/>
              </w:rPr>
            </w:pPr>
            <w:r w:rsidRPr="004E27BF">
              <w:rPr>
                <w:rFonts w:ascii="Times New Roman" w:eastAsia="Times New Roman" w:hAnsi="Times New Roman" w:cs="Times New Roman"/>
                <w:b/>
                <w:color w:val="000000"/>
                <w:sz w:val="24"/>
                <w:szCs w:val="24"/>
              </w:rPr>
              <w:t>Виды, формы контроля</w:t>
            </w:r>
          </w:p>
        </w:tc>
      </w:tr>
      <w:tr w:rsidR="00AB350C" w:rsidRPr="001C2E85" w:rsidTr="001C2E85">
        <w:trPr>
          <w:trHeight w:hRule="exact" w:val="828"/>
        </w:trPr>
        <w:tc>
          <w:tcPr>
            <w:tcW w:w="577" w:type="dxa"/>
            <w:vMerge/>
            <w:tcBorders>
              <w:top w:val="single" w:sz="4" w:space="0" w:color="000000"/>
              <w:left w:val="single" w:sz="4" w:space="0" w:color="000000"/>
              <w:bottom w:val="single" w:sz="4" w:space="0" w:color="000000"/>
              <w:right w:val="single" w:sz="4" w:space="0" w:color="000000"/>
            </w:tcBorders>
          </w:tcPr>
          <w:p w:rsidR="00AB350C" w:rsidRPr="004E27BF" w:rsidRDefault="00AB350C">
            <w:pPr>
              <w:rPr>
                <w:rFonts w:ascii="Times New Roman" w:hAnsi="Times New Roman" w:cs="Times New Roman"/>
                <w:sz w:val="24"/>
                <w:szCs w:val="24"/>
              </w:rPr>
            </w:pPr>
          </w:p>
        </w:tc>
        <w:tc>
          <w:tcPr>
            <w:tcW w:w="7928" w:type="dxa"/>
            <w:vMerge/>
            <w:tcBorders>
              <w:top w:val="single" w:sz="4" w:space="0" w:color="000000"/>
              <w:left w:val="single" w:sz="4" w:space="0" w:color="000000"/>
              <w:bottom w:val="single" w:sz="4" w:space="0" w:color="000000"/>
              <w:right w:val="single" w:sz="4" w:space="0" w:color="000000"/>
            </w:tcBorders>
          </w:tcPr>
          <w:p w:rsidR="00AB350C" w:rsidRPr="004E27BF" w:rsidRDefault="00AB350C">
            <w:pP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80509">
            <w:pPr>
              <w:autoSpaceDE w:val="0"/>
              <w:autoSpaceDN w:val="0"/>
              <w:spacing w:before="98" w:after="0" w:line="230" w:lineRule="auto"/>
              <w:ind w:left="70"/>
              <w:jc w:val="center"/>
              <w:rPr>
                <w:rFonts w:ascii="Times New Roman" w:hAnsi="Times New Roman" w:cs="Times New Roman"/>
                <w:sz w:val="24"/>
                <w:szCs w:val="24"/>
              </w:rPr>
            </w:pPr>
            <w:r w:rsidRPr="004E27BF">
              <w:rPr>
                <w:rFonts w:ascii="Times New Roman" w:eastAsia="Times New Roman" w:hAnsi="Times New Roman" w:cs="Times New Roman"/>
                <w:b/>
                <w:color w:val="000000"/>
                <w:sz w:val="24"/>
                <w:szCs w:val="24"/>
              </w:rPr>
              <w:t>всего</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1C2E85" w:rsidRDefault="001C2E85" w:rsidP="001C2E85">
            <w:pPr>
              <w:autoSpaceDE w:val="0"/>
              <w:autoSpaceDN w:val="0"/>
              <w:spacing w:before="98" w:after="0" w:line="262" w:lineRule="auto"/>
              <w:ind w:left="72"/>
              <w:jc w:val="center"/>
              <w:rPr>
                <w:rFonts w:ascii="Times New Roman" w:hAnsi="Times New Roman" w:cs="Times New Roman"/>
                <w:sz w:val="24"/>
                <w:szCs w:val="24"/>
                <w:lang w:val="ru-RU"/>
              </w:rPr>
            </w:pPr>
            <w:r w:rsidRPr="001C2E85">
              <w:rPr>
                <w:rFonts w:ascii="Times New Roman" w:eastAsia="Times New Roman" w:hAnsi="Times New Roman" w:cs="Times New Roman"/>
                <w:b/>
                <w:color w:val="000000"/>
                <w:sz w:val="24"/>
                <w:szCs w:val="24"/>
                <w:lang w:val="ru-RU"/>
              </w:rPr>
              <w:t>К</w:t>
            </w:r>
            <w:r w:rsidR="00EA36FC" w:rsidRPr="001C2E85">
              <w:rPr>
                <w:rFonts w:ascii="Times New Roman" w:eastAsia="Times New Roman" w:hAnsi="Times New Roman" w:cs="Times New Roman"/>
                <w:b/>
                <w:color w:val="000000"/>
                <w:sz w:val="24"/>
                <w:szCs w:val="24"/>
                <w:lang w:val="ru-RU"/>
              </w:rPr>
              <w:t>онтр</w:t>
            </w:r>
            <w:r>
              <w:rPr>
                <w:rFonts w:ascii="Times New Roman" w:eastAsia="Times New Roman" w:hAnsi="Times New Roman" w:cs="Times New Roman"/>
                <w:b/>
                <w:color w:val="000000"/>
                <w:sz w:val="24"/>
                <w:szCs w:val="24"/>
                <w:lang w:val="ru-RU"/>
              </w:rPr>
              <w:t>.</w:t>
            </w:r>
            <w:r w:rsidR="00EA36FC" w:rsidRPr="001C2E85">
              <w:rPr>
                <w:rFonts w:ascii="Times New Roman" w:eastAsia="Times New Roman" w:hAnsi="Times New Roman" w:cs="Times New Roman"/>
                <w:b/>
                <w:color w:val="000000"/>
                <w:sz w:val="24"/>
                <w:szCs w:val="24"/>
                <w:lang w:val="ru-RU"/>
              </w:rPr>
              <w:t xml:space="preserve"> работы</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1C2E85" w:rsidRDefault="001C2E85" w:rsidP="001C2E85">
            <w:pPr>
              <w:autoSpaceDE w:val="0"/>
              <w:autoSpaceDN w:val="0"/>
              <w:spacing w:before="98" w:after="0" w:line="262" w:lineRule="auto"/>
              <w:ind w:left="72"/>
              <w:jc w:val="center"/>
              <w:rPr>
                <w:rFonts w:ascii="Times New Roman" w:hAnsi="Times New Roman" w:cs="Times New Roman"/>
                <w:sz w:val="24"/>
                <w:szCs w:val="24"/>
                <w:lang w:val="ru-RU"/>
              </w:rPr>
            </w:pPr>
            <w:r w:rsidRPr="001C2E85">
              <w:rPr>
                <w:rFonts w:ascii="Times New Roman" w:eastAsia="Times New Roman" w:hAnsi="Times New Roman" w:cs="Times New Roman"/>
                <w:b/>
                <w:color w:val="000000"/>
                <w:sz w:val="24"/>
                <w:szCs w:val="24"/>
                <w:lang w:val="ru-RU"/>
              </w:rPr>
              <w:t>П</w:t>
            </w:r>
            <w:r w:rsidR="00EA36FC" w:rsidRPr="001C2E85">
              <w:rPr>
                <w:rFonts w:ascii="Times New Roman" w:eastAsia="Times New Roman" w:hAnsi="Times New Roman" w:cs="Times New Roman"/>
                <w:b/>
                <w:color w:val="000000"/>
                <w:sz w:val="24"/>
                <w:szCs w:val="24"/>
                <w:lang w:val="ru-RU"/>
              </w:rPr>
              <w:t>рактич</w:t>
            </w:r>
            <w:r>
              <w:rPr>
                <w:rFonts w:ascii="Times New Roman" w:eastAsia="Times New Roman" w:hAnsi="Times New Roman" w:cs="Times New Roman"/>
                <w:b/>
                <w:color w:val="000000"/>
                <w:sz w:val="24"/>
                <w:szCs w:val="24"/>
                <w:lang w:val="ru-RU"/>
              </w:rPr>
              <w:t>.</w:t>
            </w:r>
            <w:r w:rsidR="00EA36FC" w:rsidRPr="001C2E85">
              <w:rPr>
                <w:rFonts w:ascii="Times New Roman" w:eastAsia="Times New Roman" w:hAnsi="Times New Roman" w:cs="Times New Roman"/>
                <w:b/>
                <w:color w:val="000000"/>
                <w:sz w:val="24"/>
                <w:szCs w:val="24"/>
                <w:lang w:val="ru-RU"/>
              </w:rPr>
              <w:t xml:space="preserve"> работы</w:t>
            </w:r>
          </w:p>
        </w:tc>
        <w:tc>
          <w:tcPr>
            <w:tcW w:w="1134" w:type="dxa"/>
            <w:vMerge/>
            <w:tcBorders>
              <w:top w:val="single" w:sz="4" w:space="0" w:color="000000"/>
              <w:left w:val="single" w:sz="4" w:space="0" w:color="000000"/>
              <w:bottom w:val="single" w:sz="4" w:space="0" w:color="000000"/>
              <w:right w:val="single" w:sz="4" w:space="0" w:color="000000"/>
            </w:tcBorders>
          </w:tcPr>
          <w:p w:rsidR="00AB350C" w:rsidRPr="001C2E85" w:rsidRDefault="00AB350C" w:rsidP="00380509">
            <w:pPr>
              <w:jc w:val="center"/>
              <w:rPr>
                <w:rFonts w:ascii="Times New Roman" w:hAnsi="Times New Roman" w:cs="Times New Roman"/>
                <w:sz w:val="24"/>
                <w:szCs w:val="24"/>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AB350C" w:rsidRPr="001C2E85" w:rsidRDefault="00AB350C" w:rsidP="00380509">
            <w:pPr>
              <w:jc w:val="center"/>
              <w:rPr>
                <w:rFonts w:ascii="Times New Roman" w:hAnsi="Times New Roman" w:cs="Times New Roman"/>
                <w:sz w:val="24"/>
                <w:szCs w:val="24"/>
                <w:lang w:val="ru-RU"/>
              </w:rPr>
            </w:pPr>
          </w:p>
        </w:tc>
      </w:tr>
      <w:tr w:rsidR="004E27BF" w:rsidRPr="001C2E85" w:rsidTr="004E27BF">
        <w:trPr>
          <w:trHeight w:hRule="exact" w:val="828"/>
        </w:trPr>
        <w:tc>
          <w:tcPr>
            <w:tcW w:w="15593" w:type="dxa"/>
            <w:gridSpan w:val="7"/>
            <w:tcBorders>
              <w:top w:val="single" w:sz="4" w:space="0" w:color="000000"/>
              <w:left w:val="single" w:sz="4" w:space="0" w:color="000000"/>
              <w:bottom w:val="single" w:sz="4" w:space="0" w:color="000000"/>
              <w:right w:val="single" w:sz="4" w:space="0" w:color="000000"/>
            </w:tcBorders>
          </w:tcPr>
          <w:p w:rsidR="004E27BF" w:rsidRPr="001C2E85" w:rsidRDefault="004E27BF"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Р</w:t>
            </w:r>
            <w:r w:rsidRPr="001C2E85">
              <w:rPr>
                <w:rFonts w:ascii="Times New Roman" w:hAnsi="Times New Roman" w:cs="Times New Roman"/>
                <w:sz w:val="24"/>
                <w:szCs w:val="24"/>
                <w:lang w:val="ru-RU"/>
              </w:rPr>
              <w:t>аздел 1.</w:t>
            </w:r>
            <w:r w:rsidRPr="001C2E85">
              <w:rPr>
                <w:rFonts w:ascii="Times New Roman" w:hAnsi="Times New Roman" w:cs="Times New Roman"/>
                <w:b/>
                <w:sz w:val="24"/>
                <w:szCs w:val="24"/>
                <w:lang w:val="ru-RU"/>
              </w:rPr>
              <w:t xml:space="preserve"> Античная литература</w:t>
            </w:r>
          </w:p>
        </w:tc>
      </w:tr>
      <w:tr w:rsidR="00AB350C" w:rsidRPr="00F10ACB" w:rsidTr="00C13B2E">
        <w:trPr>
          <w:trHeight w:hRule="exact" w:val="954"/>
        </w:trPr>
        <w:tc>
          <w:tcPr>
            <w:tcW w:w="577"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1C2E85"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1C2E85">
              <w:rPr>
                <w:rFonts w:ascii="Times New Roman" w:eastAsia="Times New Roman" w:hAnsi="Times New Roman" w:cs="Times New Roman"/>
                <w:color w:val="000000"/>
                <w:sz w:val="24"/>
                <w:szCs w:val="24"/>
                <w:lang w:val="ru-RU"/>
              </w:rPr>
              <w:t>1.</w:t>
            </w:r>
          </w:p>
        </w:tc>
        <w:tc>
          <w:tcPr>
            <w:tcW w:w="7928"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Поэмы «Илиада»,</w:t>
            </w:r>
            <w:r w:rsidR="004E27BF"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«Одиссея» (фрагменты</w:t>
            </w:r>
            <w:r w:rsidR="00C13B2E" w:rsidRPr="004E27BF">
              <w:rPr>
                <w:rFonts w:ascii="Times New Roman" w:eastAsia="Times New Roman" w:hAnsi="Times New Roman" w:cs="Times New Roman"/>
                <w:color w:val="000000"/>
                <w:sz w:val="24"/>
                <w:szCs w:val="24"/>
                <w:lang w:val="ru-RU"/>
              </w:rPr>
              <w:t>). Античная</w:t>
            </w:r>
            <w:r w:rsidRPr="004E27BF">
              <w:rPr>
                <w:rFonts w:ascii="Times New Roman" w:eastAsia="Times New Roman" w:hAnsi="Times New Roman" w:cs="Times New Roman"/>
                <w:color w:val="000000"/>
                <w:sz w:val="24"/>
                <w:szCs w:val="24"/>
                <w:lang w:val="ru-RU"/>
              </w:rPr>
              <w:t xml:space="preserve"> литература.</w:t>
            </w:r>
            <w:r w:rsidR="004E27BF"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Поэмы Гомера</w:t>
            </w:r>
            <w:r w:rsidR="00380509"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«Илиада» и «Одиссея»</w:t>
            </w:r>
            <w:r w:rsidR="00C13B2E">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5" w:space="0" w:color="000000"/>
              <w:right w:val="single" w:sz="4" w:space="0" w:color="000000"/>
            </w:tcBorders>
            <w:tcMar>
              <w:left w:w="0" w:type="dxa"/>
              <w:right w:w="0" w:type="dxa"/>
            </w:tcMar>
          </w:tcPr>
          <w:p w:rsidR="00AB350C" w:rsidRPr="003A5277" w:rsidRDefault="00EA36FC" w:rsidP="003A5277">
            <w:pPr>
              <w:autoSpaceDE w:val="0"/>
              <w:autoSpaceDN w:val="0"/>
              <w:spacing w:before="98" w:after="0" w:line="230" w:lineRule="auto"/>
              <w:ind w:left="72"/>
              <w:rPr>
                <w:rFonts w:ascii="Times New Roman" w:hAnsi="Times New Roman" w:cs="Times New Roman"/>
                <w:sz w:val="24"/>
                <w:szCs w:val="24"/>
                <w:lang w:val="ru-RU"/>
              </w:rPr>
            </w:pPr>
            <w:r w:rsidRPr="003A5277">
              <w:rPr>
                <w:rFonts w:ascii="Times New Roman" w:eastAsia="Times New Roman" w:hAnsi="Times New Roman" w:cs="Times New Roman"/>
                <w:color w:val="000000"/>
                <w:sz w:val="24"/>
                <w:szCs w:val="24"/>
                <w:lang w:val="ru-RU"/>
              </w:rPr>
              <w:t>Устный опрос</w:t>
            </w:r>
            <w:r w:rsidR="003A5277">
              <w:rPr>
                <w:rFonts w:ascii="Times New Roman" w:eastAsia="Times New Roman" w:hAnsi="Times New Roman" w:cs="Times New Roman"/>
                <w:color w:val="000000"/>
                <w:sz w:val="24"/>
                <w:szCs w:val="24"/>
                <w:lang w:val="ru-RU"/>
              </w:rPr>
              <w:t xml:space="preserve">, чтение текста, </w:t>
            </w:r>
            <w:r w:rsidR="0050719F">
              <w:rPr>
                <w:rFonts w:ascii="Times New Roman" w:eastAsia="Times New Roman" w:hAnsi="Times New Roman" w:cs="Times New Roman"/>
                <w:color w:val="000000"/>
                <w:sz w:val="24"/>
                <w:szCs w:val="24"/>
                <w:lang w:val="ru-RU"/>
              </w:rPr>
              <w:t>пересказ (</w:t>
            </w:r>
            <w:r w:rsidR="003A5277">
              <w:rPr>
                <w:rFonts w:ascii="Times New Roman" w:eastAsia="Times New Roman" w:hAnsi="Times New Roman" w:cs="Times New Roman"/>
                <w:color w:val="000000"/>
                <w:sz w:val="24"/>
                <w:szCs w:val="24"/>
                <w:lang w:val="ru-RU"/>
              </w:rPr>
              <w:t>подробный и сжатый)</w:t>
            </w:r>
          </w:p>
        </w:tc>
      </w:tr>
      <w:tr w:rsidR="00AB350C" w:rsidRPr="00F10ACB" w:rsidTr="0050719F">
        <w:trPr>
          <w:trHeight w:hRule="exact" w:val="1129"/>
        </w:trPr>
        <w:tc>
          <w:tcPr>
            <w:tcW w:w="577"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2.</w:t>
            </w:r>
          </w:p>
        </w:tc>
        <w:tc>
          <w:tcPr>
            <w:tcW w:w="7928"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Поэмы «Илиада»,</w:t>
            </w:r>
            <w:r w:rsidR="00380509"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«Одиссея» (фрагменты).</w:t>
            </w:r>
            <w:r w:rsidR="00380509"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Античная литература.</w:t>
            </w:r>
            <w:r w:rsidR="004E27BF"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Поэмы </w:t>
            </w:r>
            <w:r w:rsidR="004E27BF" w:rsidRPr="004E27BF">
              <w:rPr>
                <w:rFonts w:ascii="Times New Roman" w:eastAsia="Times New Roman" w:hAnsi="Times New Roman" w:cs="Times New Roman"/>
                <w:color w:val="000000"/>
                <w:sz w:val="24"/>
                <w:szCs w:val="24"/>
                <w:lang w:val="ru-RU"/>
              </w:rPr>
              <w:t>Гомера</w:t>
            </w:r>
            <w:r w:rsidR="004E27BF" w:rsidRPr="004E27BF">
              <w:rPr>
                <w:rFonts w:ascii="Times New Roman" w:hAnsi="Times New Roman" w:cs="Times New Roman"/>
                <w:sz w:val="24"/>
                <w:szCs w:val="24"/>
                <w:lang w:val="ru-RU"/>
              </w:rPr>
              <w:t xml:space="preserve"> «</w:t>
            </w:r>
            <w:r w:rsidRPr="004E27BF">
              <w:rPr>
                <w:rFonts w:ascii="Times New Roman" w:eastAsia="Times New Roman" w:hAnsi="Times New Roman" w:cs="Times New Roman"/>
                <w:color w:val="000000"/>
                <w:sz w:val="24"/>
                <w:szCs w:val="24"/>
                <w:lang w:val="ru-RU"/>
              </w:rPr>
              <w:t>Илиада» и «Одиссея»</w:t>
            </w:r>
            <w:r w:rsidR="00C13B2E">
              <w:rPr>
                <w:rFonts w:ascii="Times New Roman" w:eastAsia="Times New Roman" w:hAnsi="Times New Roman" w:cs="Times New Roman"/>
                <w:color w:val="000000"/>
                <w:sz w:val="24"/>
                <w:szCs w:val="24"/>
                <w:lang w:val="ru-RU"/>
              </w:rPr>
              <w:t>.</w:t>
            </w:r>
          </w:p>
        </w:tc>
        <w:tc>
          <w:tcPr>
            <w:tcW w:w="993"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5" w:space="0" w:color="000000"/>
              <w:left w:val="single" w:sz="4" w:space="0" w:color="000000"/>
              <w:bottom w:val="single" w:sz="4" w:space="0" w:color="000000"/>
              <w:right w:val="single" w:sz="4" w:space="0" w:color="000000"/>
            </w:tcBorders>
            <w:tcMar>
              <w:left w:w="0" w:type="dxa"/>
              <w:right w:w="0" w:type="dxa"/>
            </w:tcMar>
          </w:tcPr>
          <w:p w:rsidR="00AB350C" w:rsidRPr="0050719F" w:rsidRDefault="00EA36FC">
            <w:pPr>
              <w:autoSpaceDE w:val="0"/>
              <w:autoSpaceDN w:val="0"/>
              <w:spacing w:before="100" w:after="0" w:line="230" w:lineRule="auto"/>
              <w:ind w:left="72"/>
              <w:rPr>
                <w:rFonts w:ascii="Times New Roman" w:hAnsi="Times New Roman" w:cs="Times New Roman"/>
                <w:sz w:val="24"/>
                <w:szCs w:val="24"/>
                <w:lang w:val="ru-RU"/>
              </w:rPr>
            </w:pPr>
            <w:r w:rsidRPr="0050719F">
              <w:rPr>
                <w:rFonts w:ascii="Times New Roman" w:eastAsia="Times New Roman" w:hAnsi="Times New Roman" w:cs="Times New Roman"/>
                <w:color w:val="000000"/>
                <w:sz w:val="24"/>
                <w:szCs w:val="24"/>
                <w:lang w:val="ru-RU"/>
              </w:rPr>
              <w:t>Устный опрос;</w:t>
            </w:r>
            <w:r w:rsidR="0050719F">
              <w:rPr>
                <w:rFonts w:ascii="Times New Roman" w:eastAsia="Times New Roman" w:hAnsi="Times New Roman" w:cs="Times New Roman"/>
                <w:color w:val="000000"/>
                <w:sz w:val="24"/>
                <w:szCs w:val="24"/>
                <w:lang w:val="ru-RU"/>
              </w:rPr>
              <w:t xml:space="preserve"> анализ изобразительно –выразительных средств, оставление плана</w:t>
            </w:r>
          </w:p>
        </w:tc>
      </w:tr>
      <w:tr w:rsidR="004E27BF" w:rsidRPr="004E27BF" w:rsidTr="0050719F">
        <w:trPr>
          <w:trHeight w:hRule="exact" w:val="430"/>
        </w:trPr>
        <w:tc>
          <w:tcPr>
            <w:tcW w:w="1275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rPr>
              <w:t>Раздел 2.</w:t>
            </w:r>
            <w:r w:rsidRPr="004E27BF">
              <w:rPr>
                <w:rFonts w:ascii="Times New Roman" w:hAnsi="Times New Roman" w:cs="Times New Roman"/>
                <w:b/>
                <w:sz w:val="24"/>
                <w:szCs w:val="24"/>
              </w:rPr>
              <w:t xml:space="preserve"> Фольклор</w:t>
            </w:r>
            <w:r w:rsidR="00C13B2E">
              <w:rPr>
                <w:rFonts w:ascii="Times New Roman" w:hAnsi="Times New Roman" w:cs="Times New Roman"/>
                <w:b/>
                <w:sz w:val="24"/>
                <w:szCs w:val="24"/>
                <w:lang w:val="ru-RU"/>
              </w:rPr>
              <w:t xml:space="preserve"> </w:t>
            </w:r>
            <w:r w:rsidRPr="004E27BF">
              <w:rPr>
                <w:rFonts w:ascii="Times New Roman" w:hAnsi="Times New Roman" w:cs="Times New Roman"/>
                <w:b/>
                <w:sz w:val="24"/>
                <w:szCs w:val="24"/>
                <w:lang w:val="ru-RU"/>
              </w:rPr>
              <w:t>(9ч.)</w:t>
            </w:r>
          </w:p>
        </w:tc>
        <w:tc>
          <w:tcPr>
            <w:tcW w:w="2835" w:type="dxa"/>
            <w:tcBorders>
              <w:top w:val="single" w:sz="5"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pPr>
              <w:autoSpaceDE w:val="0"/>
              <w:autoSpaceDN w:val="0"/>
              <w:spacing w:before="100" w:after="0" w:line="230" w:lineRule="auto"/>
              <w:ind w:left="72"/>
              <w:rPr>
                <w:rFonts w:ascii="Times New Roman" w:eastAsia="Times New Roman" w:hAnsi="Times New Roman" w:cs="Times New Roman"/>
                <w:color w:val="000000"/>
                <w:sz w:val="24"/>
                <w:szCs w:val="24"/>
              </w:rPr>
            </w:pPr>
          </w:p>
        </w:tc>
      </w:tr>
      <w:tr w:rsidR="00AB350C" w:rsidRPr="00F10ACB" w:rsidTr="00C13B2E">
        <w:trPr>
          <w:trHeight w:hRule="exact" w:val="979"/>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81"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Былины «Илья Муромец и Соловей-разбойник», «Садко». Былины Киевского и Новгородского циклов</w:t>
            </w:r>
            <w:r w:rsidR="00C13B2E">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3A5277" w:rsidRDefault="003A5277">
            <w:pPr>
              <w:autoSpaceDE w:val="0"/>
              <w:autoSpaceDN w:val="0"/>
              <w:spacing w:before="98" w:after="0" w:line="230" w:lineRule="auto"/>
              <w:ind w:left="72"/>
              <w:rPr>
                <w:rFonts w:ascii="Times New Roman" w:hAnsi="Times New Roman" w:cs="Times New Roman"/>
                <w:sz w:val="24"/>
                <w:szCs w:val="24"/>
                <w:lang w:val="ru-RU"/>
              </w:rPr>
            </w:pPr>
            <w:r w:rsidRPr="003A5277">
              <w:rPr>
                <w:rFonts w:ascii="Times New Roman" w:eastAsia="Times New Roman" w:hAnsi="Times New Roman" w:cs="Times New Roman"/>
                <w:color w:val="000000"/>
                <w:sz w:val="24"/>
                <w:szCs w:val="24"/>
                <w:lang w:val="ru-RU"/>
              </w:rPr>
              <w:t>Устный опрос</w:t>
            </w:r>
            <w:r>
              <w:rPr>
                <w:rFonts w:ascii="Times New Roman" w:eastAsia="Times New Roman" w:hAnsi="Times New Roman" w:cs="Times New Roman"/>
                <w:color w:val="000000"/>
                <w:sz w:val="24"/>
                <w:szCs w:val="24"/>
                <w:lang w:val="ru-RU"/>
              </w:rPr>
              <w:t xml:space="preserve">, чтение текста, </w:t>
            </w:r>
            <w:r w:rsidR="0050719F">
              <w:rPr>
                <w:rFonts w:ascii="Times New Roman" w:eastAsia="Times New Roman" w:hAnsi="Times New Roman" w:cs="Times New Roman"/>
                <w:color w:val="000000"/>
                <w:sz w:val="24"/>
                <w:szCs w:val="24"/>
                <w:lang w:val="ru-RU"/>
              </w:rPr>
              <w:t>пересказ (</w:t>
            </w:r>
            <w:r>
              <w:rPr>
                <w:rFonts w:ascii="Times New Roman" w:eastAsia="Times New Roman" w:hAnsi="Times New Roman" w:cs="Times New Roman"/>
                <w:color w:val="000000"/>
                <w:sz w:val="24"/>
                <w:szCs w:val="24"/>
                <w:lang w:val="ru-RU"/>
              </w:rPr>
              <w:t>подробный и сжатый)</w:t>
            </w:r>
          </w:p>
        </w:tc>
      </w:tr>
      <w:tr w:rsidR="00AB350C" w:rsidRPr="00F10ACB" w:rsidTr="00C13B2E">
        <w:trPr>
          <w:trHeight w:hRule="exact" w:val="1556"/>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86"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«Илья Муромец и Соловей-разбойник»,</w:t>
            </w:r>
            <w:r w:rsidR="004E27BF"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«Садко». Русские былины: жанровые особенности и система образов. Сюжет. Язык художественного произведения.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50719F" w:rsidRDefault="00EA36FC">
            <w:pPr>
              <w:autoSpaceDE w:val="0"/>
              <w:autoSpaceDN w:val="0"/>
              <w:spacing w:before="98" w:after="0" w:line="262" w:lineRule="auto"/>
              <w:ind w:left="72" w:right="576"/>
              <w:rPr>
                <w:rFonts w:ascii="Times New Roman" w:hAnsi="Times New Roman" w:cs="Times New Roman"/>
                <w:sz w:val="24"/>
                <w:szCs w:val="24"/>
                <w:lang w:val="ru-RU"/>
              </w:rPr>
            </w:pPr>
            <w:r w:rsidRPr="0050719F">
              <w:rPr>
                <w:rFonts w:ascii="Times New Roman" w:eastAsia="Times New Roman" w:hAnsi="Times New Roman" w:cs="Times New Roman"/>
                <w:color w:val="000000"/>
                <w:sz w:val="24"/>
                <w:szCs w:val="24"/>
                <w:lang w:val="ru-RU"/>
              </w:rPr>
              <w:t>Письменный контроль;</w:t>
            </w:r>
            <w:r w:rsidR="0050719F">
              <w:rPr>
                <w:rFonts w:ascii="Times New Roman" w:eastAsia="Times New Roman" w:hAnsi="Times New Roman" w:cs="Times New Roman"/>
                <w:color w:val="000000"/>
                <w:sz w:val="24"/>
                <w:szCs w:val="24"/>
                <w:lang w:val="ru-RU"/>
              </w:rPr>
              <w:t xml:space="preserve"> анализ изобразительно – выразительных средств</w:t>
            </w:r>
          </w:p>
        </w:tc>
      </w:tr>
      <w:tr w:rsidR="00AB350C" w:rsidRPr="00F10ACB" w:rsidTr="003A5277">
        <w:trPr>
          <w:trHeight w:hRule="exact" w:val="987"/>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81"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Изобразительно-</w:t>
            </w:r>
            <w:r w:rsidR="00380509"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выразительные</w:t>
            </w:r>
            <w:r w:rsidR="004E27BF"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средства в художественном произведении: эпитет, метафора, сравнение.</w:t>
            </w:r>
            <w:r w:rsidR="00380509"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Гипербола. Аллегория</w:t>
            </w:r>
            <w:r w:rsidR="00380509" w:rsidRPr="004E27BF">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7713B0">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Устный </w:t>
            </w:r>
            <w:r w:rsidR="0050719F" w:rsidRPr="004E27BF">
              <w:rPr>
                <w:rFonts w:ascii="Times New Roman" w:eastAsia="Times New Roman" w:hAnsi="Times New Roman" w:cs="Times New Roman"/>
                <w:color w:val="000000"/>
                <w:sz w:val="24"/>
                <w:szCs w:val="24"/>
                <w:lang w:val="ru-RU"/>
              </w:rPr>
              <w:t>опрос</w:t>
            </w:r>
            <w:r w:rsidR="0050719F">
              <w:rPr>
                <w:rFonts w:ascii="Times New Roman" w:eastAsia="Times New Roman" w:hAnsi="Times New Roman" w:cs="Times New Roman"/>
                <w:color w:val="000000"/>
                <w:sz w:val="24"/>
                <w:szCs w:val="24"/>
                <w:lang w:val="ru-RU"/>
              </w:rPr>
              <w:t>, работа</w:t>
            </w:r>
            <w:r w:rsidR="003A5277">
              <w:rPr>
                <w:rFonts w:ascii="Times New Roman" w:eastAsia="Times New Roman" w:hAnsi="Times New Roman" w:cs="Times New Roman"/>
                <w:color w:val="000000"/>
                <w:sz w:val="24"/>
                <w:szCs w:val="24"/>
                <w:lang w:val="ru-RU"/>
              </w:rPr>
              <w:t xml:space="preserve"> с теоретико- литературным материалом</w:t>
            </w:r>
          </w:p>
        </w:tc>
      </w:tr>
      <w:tr w:rsidR="00AB350C" w:rsidRPr="00F10ACB" w:rsidTr="00C13B2E">
        <w:trPr>
          <w:trHeight w:hRule="exact" w:val="997"/>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6.</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Былина «Садко»</w:t>
            </w:r>
            <w:r w:rsidR="00031D9B">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Устный опрос;</w:t>
            </w:r>
            <w:r w:rsidR="0050719F" w:rsidRPr="0050719F">
              <w:rPr>
                <w:rFonts w:ascii="Times New Roman" w:eastAsia="Times New Roman" w:hAnsi="Times New Roman" w:cs="Times New Roman"/>
                <w:color w:val="000000"/>
                <w:sz w:val="24"/>
                <w:szCs w:val="24"/>
                <w:lang w:val="ru-RU"/>
              </w:rPr>
              <w:t xml:space="preserve"> ;</w:t>
            </w:r>
            <w:r w:rsidR="0050719F">
              <w:rPr>
                <w:rFonts w:ascii="Times New Roman" w:eastAsia="Times New Roman" w:hAnsi="Times New Roman" w:cs="Times New Roman"/>
                <w:color w:val="000000"/>
                <w:sz w:val="24"/>
                <w:szCs w:val="24"/>
                <w:lang w:val="ru-RU"/>
              </w:rPr>
              <w:t xml:space="preserve"> анализ изобразительно – выразительных средств</w:t>
            </w:r>
          </w:p>
        </w:tc>
      </w:tr>
      <w:tr w:rsidR="00AB350C" w:rsidRPr="00F10ACB" w:rsidTr="0050719F">
        <w:trPr>
          <w:trHeight w:hRule="exact" w:val="1706"/>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lastRenderedPageBreak/>
              <w:t>7.</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Развитие речи.</w:t>
            </w:r>
            <w:r w:rsidR="00380509"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Выразительное чтение былин.</w:t>
            </w:r>
            <w:r w:rsidR="00380509" w:rsidRPr="004E27BF">
              <w:rPr>
                <w:rFonts w:ascii="Times New Roman" w:eastAsia="Times New Roman" w:hAnsi="Times New Roman" w:cs="Times New Roman"/>
                <w:color w:val="000000"/>
                <w:sz w:val="24"/>
                <w:szCs w:val="2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576"/>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Письменный</w:t>
            </w:r>
            <w:r w:rsidR="00C13B2E">
              <w:rPr>
                <w:rFonts w:ascii="Times New Roman" w:eastAsia="Times New Roman" w:hAnsi="Times New Roman" w:cs="Times New Roman"/>
                <w:color w:val="000000"/>
                <w:sz w:val="24"/>
                <w:szCs w:val="24"/>
                <w:lang w:val="ru-RU"/>
              </w:rPr>
              <w:t xml:space="preserve"> </w:t>
            </w:r>
            <w:r w:rsidR="0050719F">
              <w:rPr>
                <w:rFonts w:ascii="Times New Roman" w:eastAsia="Times New Roman" w:hAnsi="Times New Roman" w:cs="Times New Roman"/>
                <w:color w:val="000000"/>
                <w:sz w:val="24"/>
                <w:szCs w:val="24"/>
                <w:lang w:val="ru-RU"/>
              </w:rPr>
              <w:t>к</w:t>
            </w:r>
            <w:r w:rsidRPr="004E27BF">
              <w:rPr>
                <w:rFonts w:ascii="Times New Roman" w:eastAsia="Times New Roman" w:hAnsi="Times New Roman" w:cs="Times New Roman"/>
                <w:color w:val="000000"/>
                <w:sz w:val="24"/>
                <w:szCs w:val="24"/>
                <w:lang w:val="ru-RU"/>
              </w:rPr>
              <w:t>онтроль;</w:t>
            </w:r>
            <w:r w:rsidR="0050719F">
              <w:rPr>
                <w:rFonts w:ascii="Times New Roman" w:eastAsia="Times New Roman" w:hAnsi="Times New Roman" w:cs="Times New Roman"/>
                <w:color w:val="000000"/>
                <w:sz w:val="24"/>
                <w:szCs w:val="24"/>
                <w:lang w:val="ru-RU"/>
              </w:rPr>
              <w:t xml:space="preserve"> выразительное чтение, анализ тропов</w:t>
            </w:r>
          </w:p>
        </w:tc>
      </w:tr>
      <w:tr w:rsidR="00AB350C" w:rsidRPr="00F10ACB" w:rsidTr="007713B0">
        <w:trPr>
          <w:trHeight w:hRule="exact" w:val="921"/>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8.</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576"/>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«Песнь о Роланде»</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(фрагменты)</w:t>
            </w:r>
            <w:r w:rsidR="00031D9B">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Устный </w:t>
            </w:r>
            <w:r w:rsidR="0050719F" w:rsidRPr="004E27BF">
              <w:rPr>
                <w:rFonts w:ascii="Times New Roman" w:eastAsia="Times New Roman" w:hAnsi="Times New Roman" w:cs="Times New Roman"/>
                <w:color w:val="000000"/>
                <w:sz w:val="24"/>
                <w:szCs w:val="24"/>
                <w:lang w:val="ru-RU"/>
              </w:rPr>
              <w:t>опрос</w:t>
            </w:r>
            <w:r w:rsidR="0050719F">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работа с теоретико- литературным материалом</w:t>
            </w:r>
          </w:p>
        </w:tc>
      </w:tr>
      <w:tr w:rsidR="004E27BF" w:rsidRPr="00F10ACB" w:rsidTr="007713B0">
        <w:trPr>
          <w:trHeight w:hRule="exact" w:val="1132"/>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9.</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C13B2E">
            <w:pPr>
              <w:autoSpaceDE w:val="0"/>
              <w:autoSpaceDN w:val="0"/>
              <w:spacing w:before="98" w:after="0" w:line="262"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«Песнь о Нибелунгах»</w:t>
            </w:r>
            <w:r w:rsidR="00C13B2E">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(фрагменты)</w:t>
            </w:r>
            <w:r w:rsidR="00031D9B">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7713B0">
            <w:pPr>
              <w:autoSpaceDE w:val="0"/>
              <w:autoSpaceDN w:val="0"/>
              <w:spacing w:before="98" w:after="0" w:line="281" w:lineRule="auto"/>
              <w:ind w:left="72" w:right="144"/>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Анализ изобразительно -выразительных средств;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характеристика героев;</w:t>
            </w:r>
          </w:p>
        </w:tc>
      </w:tr>
      <w:tr w:rsidR="00AB350C" w:rsidRPr="00F10ACB" w:rsidTr="0050719F">
        <w:trPr>
          <w:trHeight w:hRule="exact" w:val="909"/>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10.</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Баллада «Аника-воин»</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7713B0" w:rsidRDefault="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Устный опрос</w:t>
            </w:r>
            <w:r>
              <w:rPr>
                <w:rFonts w:ascii="Times New Roman" w:eastAsia="Times New Roman" w:hAnsi="Times New Roman" w:cs="Times New Roman"/>
                <w:color w:val="000000"/>
                <w:sz w:val="24"/>
                <w:szCs w:val="24"/>
                <w:lang w:val="ru-RU"/>
              </w:rPr>
              <w:t>, работа с теоретико- литературным материалом</w:t>
            </w:r>
          </w:p>
        </w:tc>
      </w:tr>
      <w:tr w:rsidR="00AB350C" w:rsidRPr="00F10ACB" w:rsidTr="0050719F">
        <w:trPr>
          <w:trHeight w:hRule="exact" w:val="1702"/>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11.</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81"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Развитие речи.</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Развернутый ответ по теме "Песни </w:t>
            </w:r>
            <w:r w:rsidR="00C13B2E" w:rsidRPr="004E27BF">
              <w:rPr>
                <w:rFonts w:ascii="Times New Roman" w:eastAsia="Times New Roman" w:hAnsi="Times New Roman" w:cs="Times New Roman"/>
                <w:color w:val="000000"/>
                <w:sz w:val="24"/>
                <w:szCs w:val="24"/>
                <w:lang w:val="ru-RU"/>
              </w:rPr>
              <w:t>и баллады</w:t>
            </w:r>
            <w:r w:rsidRPr="004E27BF">
              <w:rPr>
                <w:rFonts w:ascii="Times New Roman" w:eastAsia="Times New Roman" w:hAnsi="Times New Roman" w:cs="Times New Roman"/>
                <w:color w:val="000000"/>
                <w:sz w:val="24"/>
                <w:szCs w:val="24"/>
                <w:lang w:val="ru-RU"/>
              </w:rPr>
              <w:t xml:space="preserve"> народов России и мира"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62" w:lineRule="auto"/>
              <w:ind w:left="72" w:right="576"/>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Письменный контроль;</w:t>
            </w:r>
            <w:r w:rsidR="0050719F">
              <w:rPr>
                <w:rFonts w:ascii="Times New Roman" w:eastAsia="Times New Roman" w:hAnsi="Times New Roman" w:cs="Times New Roman"/>
                <w:color w:val="000000"/>
                <w:sz w:val="24"/>
                <w:szCs w:val="24"/>
                <w:lang w:val="ru-RU"/>
              </w:rPr>
              <w:t xml:space="preserve"> развернутый ответ на проблемный вопрос</w:t>
            </w:r>
          </w:p>
        </w:tc>
      </w:tr>
      <w:tr w:rsidR="00C026A5" w:rsidRPr="004E27BF" w:rsidTr="0054309D">
        <w:trPr>
          <w:trHeight w:hRule="exact" w:val="352"/>
        </w:trPr>
        <w:tc>
          <w:tcPr>
            <w:tcW w:w="15593"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026A5" w:rsidRPr="00C026A5" w:rsidRDefault="00C026A5" w:rsidP="00C13B2E">
            <w:pPr>
              <w:autoSpaceDE w:val="0"/>
              <w:autoSpaceDN w:val="0"/>
              <w:spacing w:before="98" w:after="0" w:line="262" w:lineRule="auto"/>
              <w:ind w:left="72" w:right="576"/>
              <w:jc w:val="both"/>
              <w:rPr>
                <w:rFonts w:ascii="Times New Roman" w:eastAsia="Times New Roman" w:hAnsi="Times New Roman" w:cs="Times New Roman"/>
                <w:color w:val="000000"/>
                <w:sz w:val="24"/>
                <w:szCs w:val="24"/>
                <w:lang w:val="ru-RU"/>
              </w:rPr>
            </w:pPr>
            <w:r w:rsidRPr="00C026A5">
              <w:rPr>
                <w:rFonts w:ascii="Times New Roman" w:eastAsia="Times New Roman" w:hAnsi="Times New Roman" w:cs="Times New Roman"/>
                <w:color w:val="000000"/>
                <w:sz w:val="24"/>
                <w:szCs w:val="24"/>
              </w:rPr>
              <w:t>Раздел 3.</w:t>
            </w:r>
            <w:r w:rsidRPr="00C026A5">
              <w:rPr>
                <w:rFonts w:ascii="Times New Roman" w:eastAsia="Times New Roman" w:hAnsi="Times New Roman" w:cs="Times New Roman"/>
                <w:b/>
                <w:color w:val="000000"/>
                <w:sz w:val="24"/>
                <w:szCs w:val="24"/>
              </w:rPr>
              <w:t xml:space="preserve"> Древнерусская литература</w:t>
            </w:r>
            <w:r>
              <w:rPr>
                <w:rFonts w:ascii="Times New Roman" w:eastAsia="Times New Roman" w:hAnsi="Times New Roman" w:cs="Times New Roman"/>
                <w:b/>
                <w:color w:val="000000"/>
                <w:sz w:val="24"/>
                <w:szCs w:val="24"/>
                <w:lang w:val="ru-RU"/>
              </w:rPr>
              <w:t xml:space="preserve"> (3ч.)</w:t>
            </w:r>
          </w:p>
        </w:tc>
      </w:tr>
      <w:tr w:rsidR="00AB350C" w:rsidRPr="00F10ACB" w:rsidTr="007713B0">
        <w:trPr>
          <w:trHeight w:hRule="exact" w:val="1193"/>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12.</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81" w:lineRule="auto"/>
              <w:ind w:left="72" w:right="288"/>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Древнерусская литература. «Повесть временных лет»</w:t>
            </w:r>
            <w:r w:rsidR="00E64738" w:rsidRPr="004E27BF">
              <w:rPr>
                <w:rFonts w:ascii="Times New Roman" w:eastAsia="Times New Roman" w:hAnsi="Times New Roman" w:cs="Times New Roman"/>
                <w:color w:val="000000"/>
                <w:sz w:val="24"/>
                <w:szCs w:val="24"/>
                <w:lang w:val="ru-RU"/>
              </w:rPr>
              <w:t>, «Сказание о белго</w:t>
            </w:r>
            <w:r w:rsidRPr="004E27BF">
              <w:rPr>
                <w:rFonts w:ascii="Times New Roman" w:eastAsia="Times New Roman" w:hAnsi="Times New Roman" w:cs="Times New Roman"/>
                <w:color w:val="000000"/>
                <w:sz w:val="24"/>
                <w:szCs w:val="24"/>
                <w:lang w:val="ru-RU"/>
              </w:rPr>
              <w:t>родском киселе»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7713B0" w:rsidRDefault="00EA36FC" w:rsidP="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w:t>
            </w:r>
            <w:r w:rsidRPr="007713B0">
              <w:rPr>
                <w:rFonts w:ascii="Times New Roman" w:eastAsia="Times New Roman" w:hAnsi="Times New Roman" w:cs="Times New Roman"/>
                <w:color w:val="000000"/>
                <w:sz w:val="24"/>
                <w:szCs w:val="24"/>
                <w:lang w:val="ru-RU"/>
              </w:rPr>
              <w:t>стный опрос;</w:t>
            </w:r>
            <w:r w:rsidR="007713B0">
              <w:rPr>
                <w:rFonts w:ascii="Times New Roman" w:eastAsia="Times New Roman" w:hAnsi="Times New Roman" w:cs="Times New Roman"/>
                <w:color w:val="000000"/>
                <w:sz w:val="24"/>
                <w:szCs w:val="24"/>
                <w:lang w:val="ru-RU"/>
              </w:rPr>
              <w:t xml:space="preserve"> пересказ текста, составление таблицы, составление характеристики героев</w:t>
            </w:r>
          </w:p>
        </w:tc>
      </w:tr>
      <w:tr w:rsidR="00AB350C" w:rsidRPr="00F10ACB" w:rsidTr="0050719F">
        <w:trPr>
          <w:trHeight w:hRule="exact" w:val="1861"/>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13.</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81"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Древнерусская литература. «Повесть временных лет»</w:t>
            </w:r>
            <w:r w:rsidR="00E64738" w:rsidRPr="004E27BF">
              <w:rPr>
                <w:rFonts w:ascii="Times New Roman" w:eastAsia="Times New Roman" w:hAnsi="Times New Roman" w:cs="Times New Roman"/>
                <w:color w:val="000000"/>
                <w:sz w:val="24"/>
                <w:szCs w:val="24"/>
                <w:lang w:val="ru-RU"/>
              </w:rPr>
              <w:t>,</w:t>
            </w:r>
            <w:r w:rsidR="00C026A5">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«Сказание о походе князя Олега на </w:t>
            </w:r>
            <w:r w:rsidR="00C13B2E" w:rsidRPr="004E27BF">
              <w:rPr>
                <w:rFonts w:ascii="Times New Roman" w:eastAsia="Times New Roman" w:hAnsi="Times New Roman" w:cs="Times New Roman"/>
                <w:color w:val="000000"/>
                <w:sz w:val="24"/>
                <w:szCs w:val="24"/>
                <w:lang w:val="ru-RU"/>
              </w:rPr>
              <w:t>Царьград</w:t>
            </w:r>
            <w:r w:rsidRPr="004E27BF">
              <w:rPr>
                <w:rFonts w:ascii="Times New Roman" w:eastAsia="Times New Roman" w:hAnsi="Times New Roman" w:cs="Times New Roman"/>
                <w:color w:val="000000"/>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50719F" w:rsidRDefault="00EA36FC">
            <w:pPr>
              <w:autoSpaceDE w:val="0"/>
              <w:autoSpaceDN w:val="0"/>
              <w:spacing w:before="98" w:after="0" w:line="262" w:lineRule="auto"/>
              <w:ind w:left="72" w:right="576"/>
              <w:rPr>
                <w:rFonts w:ascii="Times New Roman" w:hAnsi="Times New Roman" w:cs="Times New Roman"/>
                <w:sz w:val="24"/>
                <w:szCs w:val="24"/>
                <w:lang w:val="ru-RU"/>
              </w:rPr>
            </w:pPr>
            <w:r w:rsidRPr="0050719F">
              <w:rPr>
                <w:rFonts w:ascii="Times New Roman" w:eastAsia="Times New Roman" w:hAnsi="Times New Roman" w:cs="Times New Roman"/>
                <w:color w:val="000000"/>
                <w:sz w:val="24"/>
                <w:szCs w:val="24"/>
                <w:lang w:val="ru-RU"/>
              </w:rPr>
              <w:t xml:space="preserve">Письменный </w:t>
            </w:r>
            <w:r w:rsidR="0050719F" w:rsidRPr="0050719F">
              <w:rPr>
                <w:rFonts w:ascii="Times New Roman" w:eastAsia="Times New Roman" w:hAnsi="Times New Roman" w:cs="Times New Roman"/>
                <w:color w:val="000000"/>
                <w:sz w:val="24"/>
                <w:szCs w:val="24"/>
                <w:lang w:val="ru-RU"/>
              </w:rPr>
              <w:t>контроль;</w:t>
            </w:r>
            <w:r w:rsidR="0050719F">
              <w:rPr>
                <w:rFonts w:ascii="Times New Roman" w:eastAsia="Times New Roman" w:hAnsi="Times New Roman" w:cs="Times New Roman"/>
                <w:color w:val="000000"/>
                <w:sz w:val="24"/>
                <w:szCs w:val="24"/>
                <w:lang w:val="ru-RU"/>
              </w:rPr>
              <w:t xml:space="preserve"> составление плана, характеристика героев</w:t>
            </w:r>
          </w:p>
        </w:tc>
      </w:tr>
      <w:tr w:rsidR="00AB350C" w:rsidRPr="00F10ACB" w:rsidTr="007713B0">
        <w:trPr>
          <w:trHeight w:hRule="exact" w:val="1546"/>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lastRenderedPageBreak/>
              <w:t>14.</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81" w:lineRule="auto"/>
              <w:ind w:left="72" w:right="288"/>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Внеклассное чтение.</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Древнерусские летописи. «Повесть временных лет»:</w:t>
            </w:r>
            <w:r w:rsidR="00C026A5">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«Сказание о юноше-кожемяке»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7713B0" w:rsidP="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w:t>
            </w:r>
            <w:r w:rsidRPr="007713B0">
              <w:rPr>
                <w:rFonts w:ascii="Times New Roman" w:eastAsia="Times New Roman" w:hAnsi="Times New Roman" w:cs="Times New Roman"/>
                <w:color w:val="000000"/>
                <w:sz w:val="24"/>
                <w:szCs w:val="24"/>
                <w:lang w:val="ru-RU"/>
              </w:rPr>
              <w:t>стный опрос;</w:t>
            </w:r>
            <w:r>
              <w:rPr>
                <w:rFonts w:ascii="Times New Roman" w:eastAsia="Times New Roman" w:hAnsi="Times New Roman" w:cs="Times New Roman"/>
                <w:color w:val="000000"/>
                <w:sz w:val="24"/>
                <w:szCs w:val="24"/>
                <w:lang w:val="ru-RU"/>
              </w:rPr>
              <w:t xml:space="preserve"> пересказ текста, составление таблицы, составление характеристики героев,</w:t>
            </w:r>
            <w:r w:rsidRPr="004E27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т</w:t>
            </w:r>
            <w:r w:rsidR="00EA36FC" w:rsidRPr="004E27BF">
              <w:rPr>
                <w:rFonts w:ascii="Times New Roman" w:eastAsia="Times New Roman" w:hAnsi="Times New Roman" w:cs="Times New Roman"/>
                <w:color w:val="000000"/>
                <w:sz w:val="24"/>
                <w:szCs w:val="24"/>
                <w:lang w:val="ru-RU"/>
              </w:rPr>
              <w:t>естирование;</w:t>
            </w:r>
          </w:p>
        </w:tc>
      </w:tr>
      <w:tr w:rsidR="00C026A5" w:rsidRPr="00F10ACB" w:rsidTr="001C2E85">
        <w:trPr>
          <w:trHeight w:hRule="exact" w:val="719"/>
        </w:trPr>
        <w:tc>
          <w:tcPr>
            <w:tcW w:w="15593"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026A5" w:rsidRPr="004E27BF" w:rsidRDefault="00FF4256" w:rsidP="00C13B2E">
            <w:pPr>
              <w:autoSpaceDE w:val="0"/>
              <w:autoSpaceDN w:val="0"/>
              <w:spacing w:before="98" w:after="0" w:line="230" w:lineRule="auto"/>
              <w:ind w:left="72"/>
              <w:jc w:val="both"/>
              <w:rPr>
                <w:rFonts w:ascii="Times New Roman" w:eastAsia="Times New Roman" w:hAnsi="Times New Roman" w:cs="Times New Roman"/>
                <w:color w:val="000000"/>
                <w:sz w:val="24"/>
                <w:szCs w:val="24"/>
                <w:lang w:val="ru-RU"/>
              </w:rPr>
            </w:pPr>
            <w:r w:rsidRPr="00FF4256">
              <w:rPr>
                <w:rFonts w:ascii="Times New Roman" w:eastAsia="Times New Roman" w:hAnsi="Times New Roman" w:cs="Times New Roman"/>
                <w:color w:val="000000"/>
                <w:sz w:val="24"/>
                <w:szCs w:val="24"/>
                <w:lang w:val="ru-RU"/>
              </w:rPr>
              <w:t>Раздел 4.</w:t>
            </w:r>
            <w:r w:rsidRPr="00FF4256">
              <w:rPr>
                <w:rFonts w:ascii="Times New Roman" w:eastAsia="Times New Roman" w:hAnsi="Times New Roman" w:cs="Times New Roman"/>
                <w:b/>
                <w:color w:val="000000"/>
                <w:sz w:val="24"/>
                <w:szCs w:val="24"/>
                <w:lang w:val="ru-RU"/>
              </w:rPr>
              <w:t xml:space="preserve"> Литература первой половины </w:t>
            </w:r>
            <w:r w:rsidRPr="00FF4256">
              <w:rPr>
                <w:rFonts w:ascii="Times New Roman" w:eastAsia="Times New Roman" w:hAnsi="Times New Roman" w:cs="Times New Roman"/>
                <w:b/>
                <w:color w:val="000000"/>
                <w:sz w:val="24"/>
                <w:szCs w:val="24"/>
              </w:rPr>
              <w:t>XIX</w:t>
            </w:r>
            <w:r w:rsidRPr="00FF4256">
              <w:rPr>
                <w:rFonts w:ascii="Times New Roman" w:eastAsia="Times New Roman" w:hAnsi="Times New Roman" w:cs="Times New Roman"/>
                <w:b/>
                <w:color w:val="000000"/>
                <w:sz w:val="24"/>
                <w:szCs w:val="24"/>
                <w:lang w:val="ru-RU"/>
              </w:rPr>
              <w:t xml:space="preserve"> века</w:t>
            </w:r>
            <w:r>
              <w:rPr>
                <w:rFonts w:ascii="Times New Roman" w:eastAsia="Times New Roman" w:hAnsi="Times New Roman" w:cs="Times New Roman"/>
                <w:b/>
                <w:color w:val="000000"/>
                <w:sz w:val="24"/>
                <w:szCs w:val="24"/>
                <w:lang w:val="ru-RU"/>
              </w:rPr>
              <w:t>(15ч.)</w:t>
            </w:r>
          </w:p>
        </w:tc>
      </w:tr>
      <w:tr w:rsidR="00AB350C" w:rsidRPr="00F10ACB" w:rsidTr="002837DB">
        <w:trPr>
          <w:trHeight w:hRule="exact" w:val="1834"/>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15.</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А. С. Пушкин. «Песнь о вещем Олеге»</w:t>
            </w:r>
            <w:r w:rsidR="00E64738" w:rsidRPr="004E27BF">
              <w:rPr>
                <w:rFonts w:ascii="Times New Roman" w:eastAsia="Times New Roman" w:hAnsi="Times New Roman" w:cs="Times New Roman"/>
                <w:color w:val="000000"/>
                <w:sz w:val="24"/>
                <w:szCs w:val="2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2837DB">
            <w:pPr>
              <w:autoSpaceDE w:val="0"/>
              <w:autoSpaceDN w:val="0"/>
              <w:spacing w:before="100" w:after="0" w:line="271" w:lineRule="auto"/>
              <w:ind w:left="72" w:right="43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Конкурсное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F10ACB" w:rsidTr="002837DB">
        <w:trPr>
          <w:trHeight w:hRule="exact" w:val="1690"/>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16.</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С. Пушкин. «Зимняя дорога»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30" w:lineRule="auto"/>
              <w:ind w:left="72"/>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F10ACB" w:rsidTr="00C13B2E">
        <w:trPr>
          <w:trHeight w:hRule="exact" w:val="1730"/>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17.</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86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А. С. Пушкин. «Узник», «Туча»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30" w:lineRule="auto"/>
              <w:ind w:left="72"/>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4E27BF" w:rsidTr="007713B0">
        <w:trPr>
          <w:trHeight w:hRule="exact" w:val="1149"/>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18.</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С. Пушкин.  «Узник»,</w:t>
            </w:r>
            <w:r w:rsidR="00FF4256">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«Туча»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7713B0">
            <w:pPr>
              <w:autoSpaceDE w:val="0"/>
              <w:autoSpaceDN w:val="0"/>
              <w:spacing w:before="98" w:after="0"/>
              <w:ind w:left="72" w:right="43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Развернутый анализ лирического произведения;</w:t>
            </w:r>
          </w:p>
        </w:tc>
      </w:tr>
      <w:tr w:rsidR="004E27BF" w:rsidRPr="00F10ACB" w:rsidTr="007713B0">
        <w:trPr>
          <w:trHeight w:hRule="exact" w:val="1569"/>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19.</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C13B2E">
            <w:pPr>
              <w:autoSpaceDE w:val="0"/>
              <w:autoSpaceDN w:val="0"/>
              <w:spacing w:before="98" w:after="0"/>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С. Пушкин. Роман</w:t>
            </w:r>
            <w:r w:rsidR="001C2E85">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«Дубровский»: история создания; тема, идея романа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4E27BF" w:rsidRDefault="004E27BF" w:rsidP="004E27BF">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4E27BF" w:rsidRPr="007713B0" w:rsidRDefault="007713B0" w:rsidP="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w:t>
            </w:r>
            <w:r w:rsidRPr="007713B0">
              <w:rPr>
                <w:rFonts w:ascii="Times New Roman" w:eastAsia="Times New Roman" w:hAnsi="Times New Roman" w:cs="Times New Roman"/>
                <w:color w:val="000000"/>
                <w:sz w:val="24"/>
                <w:szCs w:val="24"/>
                <w:lang w:val="ru-RU"/>
              </w:rPr>
              <w:t>стный опрос;</w:t>
            </w:r>
            <w:r>
              <w:rPr>
                <w:rFonts w:ascii="Times New Roman" w:eastAsia="Times New Roman" w:hAnsi="Times New Roman" w:cs="Times New Roman"/>
                <w:color w:val="000000"/>
                <w:sz w:val="24"/>
                <w:szCs w:val="24"/>
                <w:lang w:val="ru-RU"/>
              </w:rPr>
              <w:t xml:space="preserve"> пересказ текста, составление таблицы, составление характеристики героев,</w:t>
            </w:r>
            <w:r w:rsidRPr="004E27BF">
              <w:rPr>
                <w:rFonts w:ascii="Times New Roman" w:eastAsia="Times New Roman" w:hAnsi="Times New Roman" w:cs="Times New Roman"/>
                <w:color w:val="000000"/>
                <w:sz w:val="24"/>
                <w:szCs w:val="24"/>
                <w:lang w:val="ru-RU"/>
              </w:rPr>
              <w:t xml:space="preserve"> </w:t>
            </w:r>
          </w:p>
        </w:tc>
      </w:tr>
      <w:tr w:rsidR="00AB350C" w:rsidRPr="00F10ACB" w:rsidTr="001C2E85">
        <w:trPr>
          <w:trHeight w:hRule="exact" w:val="2144"/>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lastRenderedPageBreak/>
              <w:t>20.</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С. Пушкин.</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«Дубровский»: сюжет и фабула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81" w:lineRule="auto"/>
              <w:ind w:left="72" w:right="576"/>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Составление вопросов на выявление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 xml:space="preserve">навыков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читательской грамотности;</w:t>
            </w:r>
          </w:p>
        </w:tc>
      </w:tr>
      <w:tr w:rsidR="00AB350C" w:rsidRPr="00F10ACB" w:rsidTr="007713B0">
        <w:trPr>
          <w:trHeight w:hRule="exact" w:val="1550"/>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21.</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А. С. Пушкин.</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«Дубровский»: Дубровский-старший и Троекуров.</w:t>
            </w:r>
            <w:r w:rsidR="00FF4256">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Сопоставительная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характеристика; система образов</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7713B0" w:rsidRDefault="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w:t>
            </w:r>
            <w:r w:rsidRPr="007713B0">
              <w:rPr>
                <w:rFonts w:ascii="Times New Roman" w:eastAsia="Times New Roman" w:hAnsi="Times New Roman" w:cs="Times New Roman"/>
                <w:color w:val="000000"/>
                <w:sz w:val="24"/>
                <w:szCs w:val="24"/>
                <w:lang w:val="ru-RU"/>
              </w:rPr>
              <w:t>стный опрос;</w:t>
            </w:r>
            <w:r>
              <w:rPr>
                <w:rFonts w:ascii="Times New Roman" w:eastAsia="Times New Roman" w:hAnsi="Times New Roman" w:cs="Times New Roman"/>
                <w:color w:val="000000"/>
                <w:sz w:val="24"/>
                <w:szCs w:val="24"/>
                <w:lang w:val="ru-RU"/>
              </w:rPr>
              <w:t xml:space="preserve"> пересказ текста, составление таблицы, составление характеристики героев,</w:t>
            </w:r>
            <w:r w:rsidRPr="004E27B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т</w:t>
            </w:r>
            <w:r w:rsidRPr="004E27BF">
              <w:rPr>
                <w:rFonts w:ascii="Times New Roman" w:eastAsia="Times New Roman" w:hAnsi="Times New Roman" w:cs="Times New Roman"/>
                <w:color w:val="000000"/>
                <w:sz w:val="24"/>
                <w:szCs w:val="24"/>
                <w:lang w:val="ru-RU"/>
              </w:rPr>
              <w:t>естирование;</w:t>
            </w:r>
          </w:p>
        </w:tc>
      </w:tr>
      <w:tr w:rsidR="00AB350C" w:rsidRPr="00F10ACB" w:rsidTr="00C13B2E">
        <w:trPr>
          <w:trHeight w:hRule="exact" w:val="1714"/>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22.</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А. С. Пушкин.</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«Дубровский».</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Владимир и Маша: история любви. Финал романа.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64738" w:rsidP="00C13B2E">
            <w:pPr>
              <w:autoSpaceDE w:val="0"/>
              <w:autoSpaceDN w:val="0"/>
              <w:spacing w:before="98" w:after="0" w:line="271" w:lineRule="auto"/>
              <w:ind w:left="72" w:right="576"/>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Письменный контроль;</w:t>
            </w:r>
            <w:r w:rsidR="002837DB">
              <w:rPr>
                <w:rFonts w:ascii="Times New Roman" w:eastAsia="Times New Roman" w:hAnsi="Times New Roman" w:cs="Times New Roman"/>
                <w:color w:val="000000"/>
                <w:sz w:val="24"/>
                <w:szCs w:val="24"/>
                <w:lang w:val="ru-RU"/>
              </w:rPr>
              <w:t xml:space="preserve"> составление характеристики героев,</w:t>
            </w:r>
          </w:p>
        </w:tc>
      </w:tr>
      <w:tr w:rsidR="00AB350C" w:rsidRPr="004E27BF" w:rsidTr="001C2E85">
        <w:trPr>
          <w:trHeight w:hRule="exact" w:val="424"/>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23.</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Развитие речи.</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Сочинение по творчеству А. С. Пушкина.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сочинение;</w:t>
            </w:r>
          </w:p>
        </w:tc>
      </w:tr>
      <w:tr w:rsidR="00AB350C" w:rsidRPr="00F10ACB" w:rsidTr="002837DB">
        <w:trPr>
          <w:trHeight w:hRule="exact" w:val="1406"/>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24.</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М. Ю. Лермонтов. «Три пальмы»</w:t>
            </w:r>
            <w:r w:rsidR="00E64738" w:rsidRPr="004E27BF">
              <w:rPr>
                <w:rFonts w:ascii="Times New Roman" w:eastAsia="Times New Roman" w:hAnsi="Times New Roman" w:cs="Times New Roman"/>
                <w:color w:val="000000"/>
                <w:sz w:val="24"/>
                <w:szCs w:val="24"/>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Устный опрос;</w:t>
            </w:r>
            <w:r w:rsidR="002837DB" w:rsidRPr="002837DB">
              <w:rPr>
                <w:rFonts w:ascii="Times New Roman" w:eastAsia="Times New Roman" w:hAnsi="Times New Roman" w:cs="Times New Roman"/>
                <w:color w:val="000000"/>
                <w:sz w:val="24"/>
                <w:szCs w:val="24"/>
                <w:lang w:val="ru-RU"/>
              </w:rPr>
              <w:t xml:space="preserve"> Развернутый анализ лирического произведения;</w:t>
            </w:r>
          </w:p>
        </w:tc>
      </w:tr>
      <w:tr w:rsidR="00AB350C" w:rsidRPr="00031D9B" w:rsidTr="00C13B2E">
        <w:trPr>
          <w:trHeight w:hRule="exact" w:val="1019"/>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25.</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1C2E85" w:rsidP="00C13B2E">
            <w:pPr>
              <w:autoSpaceDE w:val="0"/>
              <w:autoSpaceDN w:val="0"/>
              <w:spacing w:before="100" w:after="0" w:line="262" w:lineRule="auto"/>
              <w:ind w:left="72" w:right="576"/>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М. Ю. Лермонтов </w:t>
            </w:r>
            <w:r w:rsidR="00EA36FC" w:rsidRPr="004E27BF">
              <w:rPr>
                <w:rFonts w:ascii="Times New Roman" w:eastAsia="Times New Roman" w:hAnsi="Times New Roman" w:cs="Times New Roman"/>
                <w:color w:val="000000"/>
                <w:sz w:val="24"/>
                <w:szCs w:val="24"/>
                <w:lang w:val="ru-RU"/>
              </w:rPr>
              <w:t>«Листок»</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2837DB" w:rsidP="00C13B2E">
            <w:pPr>
              <w:autoSpaceDE w:val="0"/>
              <w:autoSpaceDN w:val="0"/>
              <w:spacing w:before="100" w:after="0" w:line="271" w:lineRule="auto"/>
              <w:ind w:left="72" w:right="432"/>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 xml:space="preserve">Развернутый анализ лирического </w:t>
            </w:r>
            <w:r w:rsidR="00C13B2E" w:rsidRPr="002837DB">
              <w:rPr>
                <w:rFonts w:ascii="Times New Roman" w:eastAsia="Times New Roman" w:hAnsi="Times New Roman" w:cs="Times New Roman"/>
                <w:color w:val="000000"/>
                <w:sz w:val="24"/>
                <w:szCs w:val="24"/>
                <w:lang w:val="ru-RU"/>
              </w:rPr>
              <w:t>произведения;</w:t>
            </w:r>
            <w:r w:rsidR="00C13B2E" w:rsidRPr="004E27BF">
              <w:rPr>
                <w:rFonts w:ascii="Times New Roman" w:hAnsi="Times New Roman" w:cs="Times New Roman"/>
                <w:sz w:val="24"/>
                <w:szCs w:val="24"/>
                <w:lang w:val="ru-RU"/>
              </w:rPr>
              <w:t xml:space="preserve"> </w:t>
            </w:r>
          </w:p>
        </w:tc>
      </w:tr>
      <w:tr w:rsidR="00AB350C" w:rsidRPr="00F10ACB" w:rsidTr="002837DB">
        <w:trPr>
          <w:trHeight w:hRule="exact" w:val="1969"/>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26.</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288"/>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М. Ю. Лермонтов "Утес". Трёхсложные размеры стиха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62" w:lineRule="auto"/>
              <w:ind w:left="72" w:right="576"/>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Практическая работа;</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F10ACB" w:rsidTr="002837DB">
        <w:trPr>
          <w:trHeight w:hRule="exact" w:val="1285"/>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lastRenderedPageBreak/>
              <w:t>27.</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В. Кольцов.</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Стихотворения</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«Косарь», «Соловей"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30" w:lineRule="auto"/>
              <w:ind w:left="72"/>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Устный опрос;</w:t>
            </w:r>
            <w:r w:rsidR="002837DB">
              <w:rPr>
                <w:rFonts w:ascii="Times New Roman" w:eastAsia="Times New Roman" w:hAnsi="Times New Roman" w:cs="Times New Roman"/>
                <w:color w:val="000000"/>
                <w:sz w:val="24"/>
                <w:szCs w:val="24"/>
                <w:lang w:val="ru-RU"/>
              </w:rPr>
              <w:t xml:space="preserve"> </w:t>
            </w:r>
            <w:r w:rsidR="002837DB" w:rsidRPr="002837DB">
              <w:rPr>
                <w:rFonts w:ascii="Times New Roman" w:eastAsia="Times New Roman" w:hAnsi="Times New Roman" w:cs="Times New Roman"/>
                <w:color w:val="000000"/>
                <w:sz w:val="24"/>
                <w:szCs w:val="24"/>
                <w:lang w:val="ru-RU"/>
              </w:rPr>
              <w:t>Развернутый анализ лирического произведения;</w:t>
            </w:r>
          </w:p>
        </w:tc>
      </w:tr>
      <w:tr w:rsidR="00AB350C" w:rsidRPr="00F10ACB" w:rsidTr="00362B71">
        <w:trPr>
          <w:trHeight w:hRule="exact" w:val="1127"/>
        </w:trPr>
        <w:tc>
          <w:tcPr>
            <w:tcW w:w="577"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28.</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В. Кольцов.</w:t>
            </w:r>
            <w:r w:rsidR="00E64738"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«Косарь», «Не шуми ты, рожь…»</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62B71">
            <w:pPr>
              <w:autoSpaceDE w:val="0"/>
              <w:autoSpaceDN w:val="0"/>
              <w:spacing w:before="98" w:after="0"/>
              <w:ind w:left="72" w:right="288"/>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Самооценка с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использованием</w:t>
            </w:r>
            <w:r w:rsidR="001C2E85">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«Оценочного листа»;</w:t>
            </w:r>
          </w:p>
        </w:tc>
      </w:tr>
    </w:tbl>
    <w:p w:rsidR="00AB350C" w:rsidRPr="00380509" w:rsidRDefault="00AB350C">
      <w:pPr>
        <w:autoSpaceDE w:val="0"/>
        <w:autoSpaceDN w:val="0"/>
        <w:spacing w:after="0" w:line="14" w:lineRule="exact"/>
        <w:rPr>
          <w:rFonts w:ascii="Times New Roman" w:hAnsi="Times New Roman" w:cs="Times New Roman"/>
          <w:sz w:val="18"/>
          <w:szCs w:val="18"/>
          <w:lang w:val="ru-RU"/>
        </w:rPr>
      </w:pPr>
    </w:p>
    <w:tbl>
      <w:tblPr>
        <w:tblW w:w="15592" w:type="dxa"/>
        <w:tblInd w:w="6" w:type="dxa"/>
        <w:tblLayout w:type="fixed"/>
        <w:tblLook w:val="04A0" w:firstRow="1" w:lastRow="0" w:firstColumn="1" w:lastColumn="0" w:noHBand="0" w:noVBand="1"/>
      </w:tblPr>
      <w:tblGrid>
        <w:gridCol w:w="576"/>
        <w:gridCol w:w="7928"/>
        <w:gridCol w:w="993"/>
        <w:gridCol w:w="992"/>
        <w:gridCol w:w="1134"/>
        <w:gridCol w:w="1134"/>
        <w:gridCol w:w="2835"/>
      </w:tblGrid>
      <w:tr w:rsidR="00AB350C" w:rsidRPr="00F10ACB" w:rsidTr="00362B71">
        <w:trPr>
          <w:trHeight w:hRule="exact" w:val="16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29.</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144"/>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lang w:val="ru-RU"/>
              </w:rPr>
              <w:t xml:space="preserve">Внеклассное чтение. А. В. Кольцов. </w:t>
            </w:r>
            <w:r w:rsidRPr="004E27BF">
              <w:rPr>
                <w:rFonts w:ascii="Times New Roman" w:eastAsia="Times New Roman" w:hAnsi="Times New Roman" w:cs="Times New Roman"/>
                <w:color w:val="000000"/>
                <w:sz w:val="24"/>
                <w:szCs w:val="24"/>
              </w:rPr>
              <w:t xml:space="preserve">«Песня </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rPr>
              <w:t>пахаря»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2837DB" w:rsidRPr="002837DB" w:rsidRDefault="002837DB" w:rsidP="007713B0">
            <w:pPr>
              <w:autoSpaceDE w:val="0"/>
              <w:autoSpaceDN w:val="0"/>
              <w:spacing w:before="98" w:after="0"/>
              <w:ind w:left="72" w:right="144"/>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Конкурсное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выразительное чтение;</w:t>
            </w:r>
            <w:r>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FF4256" w:rsidRPr="00F10ACB" w:rsidTr="007713B0">
        <w:trPr>
          <w:trHeight w:hRule="exact" w:val="418"/>
        </w:trPr>
        <w:tc>
          <w:tcPr>
            <w:tcW w:w="1559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FF4256" w:rsidRPr="00FF4256" w:rsidRDefault="00FF4256" w:rsidP="00C13B2E">
            <w:pPr>
              <w:autoSpaceDE w:val="0"/>
              <w:autoSpaceDN w:val="0"/>
              <w:spacing w:before="98" w:after="0"/>
              <w:ind w:left="72" w:right="144"/>
              <w:jc w:val="both"/>
              <w:rPr>
                <w:rFonts w:ascii="Times New Roman" w:eastAsia="Times New Roman" w:hAnsi="Times New Roman" w:cs="Times New Roman"/>
                <w:color w:val="000000"/>
                <w:sz w:val="24"/>
                <w:szCs w:val="24"/>
                <w:lang w:val="ru-RU"/>
              </w:rPr>
            </w:pPr>
            <w:r w:rsidRPr="00FF4256">
              <w:rPr>
                <w:rFonts w:ascii="Times New Roman" w:eastAsia="Times New Roman" w:hAnsi="Times New Roman" w:cs="Times New Roman"/>
                <w:color w:val="000000"/>
                <w:sz w:val="24"/>
                <w:szCs w:val="24"/>
                <w:lang w:val="ru-RU"/>
              </w:rPr>
              <w:t>Раздел 5.</w:t>
            </w:r>
            <w:r w:rsidRPr="00FF4256">
              <w:rPr>
                <w:rFonts w:ascii="Times New Roman" w:eastAsia="Times New Roman" w:hAnsi="Times New Roman" w:cs="Times New Roman"/>
                <w:b/>
                <w:color w:val="000000"/>
                <w:sz w:val="24"/>
                <w:szCs w:val="24"/>
                <w:lang w:val="ru-RU"/>
              </w:rPr>
              <w:t xml:space="preserve"> Литература второй половины </w:t>
            </w:r>
            <w:r w:rsidRPr="00FF4256">
              <w:rPr>
                <w:rFonts w:ascii="Times New Roman" w:eastAsia="Times New Roman" w:hAnsi="Times New Roman" w:cs="Times New Roman"/>
                <w:b/>
                <w:color w:val="000000"/>
                <w:sz w:val="24"/>
                <w:szCs w:val="24"/>
              </w:rPr>
              <w:t>XIX</w:t>
            </w:r>
            <w:r w:rsidRPr="00FF4256">
              <w:rPr>
                <w:rFonts w:ascii="Times New Roman" w:eastAsia="Times New Roman" w:hAnsi="Times New Roman" w:cs="Times New Roman"/>
                <w:b/>
                <w:color w:val="000000"/>
                <w:sz w:val="24"/>
                <w:szCs w:val="24"/>
                <w:lang w:val="ru-RU"/>
              </w:rPr>
              <w:t xml:space="preserve"> века</w:t>
            </w:r>
            <w:r w:rsidR="007713B0">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w:t>
            </w:r>
            <w:r w:rsidR="001C2E85">
              <w:rPr>
                <w:rFonts w:ascii="Times New Roman" w:eastAsia="Times New Roman" w:hAnsi="Times New Roman" w:cs="Times New Roman"/>
                <w:b/>
                <w:color w:val="000000"/>
                <w:sz w:val="24"/>
                <w:szCs w:val="24"/>
                <w:lang w:val="ru-RU"/>
              </w:rPr>
              <w:t>25</w:t>
            </w:r>
            <w:r>
              <w:rPr>
                <w:rFonts w:ascii="Times New Roman" w:eastAsia="Times New Roman" w:hAnsi="Times New Roman" w:cs="Times New Roman"/>
                <w:b/>
                <w:color w:val="000000"/>
                <w:sz w:val="24"/>
                <w:szCs w:val="24"/>
                <w:lang w:val="ru-RU"/>
              </w:rPr>
              <w:t xml:space="preserve"> ч</w:t>
            </w:r>
            <w:r w:rsidR="001C2E85">
              <w:rPr>
                <w:rFonts w:ascii="Times New Roman" w:eastAsia="Times New Roman" w:hAnsi="Times New Roman" w:cs="Times New Roman"/>
                <w:b/>
                <w:color w:val="000000"/>
                <w:sz w:val="24"/>
                <w:szCs w:val="24"/>
                <w:lang w:val="ru-RU"/>
              </w:rPr>
              <w:t>.)</w:t>
            </w:r>
          </w:p>
        </w:tc>
      </w:tr>
      <w:tr w:rsidR="00AB350C" w:rsidRPr="00F10ACB" w:rsidTr="002837DB">
        <w:trPr>
          <w:trHeight w:hRule="exact" w:val="12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30.</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Ф. И.</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Тютчев.</w:t>
            </w:r>
            <w:r w:rsidR="00362B71">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Стихотворения</w:t>
            </w:r>
            <w:r w:rsidR="00362B71">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«Есть в осени первоначальной…», «С поляны коршун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поднялся…»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rsidP="007713B0">
            <w:pPr>
              <w:rPr>
                <w:rFonts w:ascii="Times New Roman" w:hAnsi="Times New Roman" w:cs="Times New Roman"/>
                <w:sz w:val="24"/>
                <w:szCs w:val="24"/>
                <w:lang w:val="ru-RU"/>
              </w:rPr>
            </w:pPr>
            <w:r w:rsidRPr="002837DB">
              <w:rPr>
                <w:rFonts w:ascii="Times New Roman" w:hAnsi="Times New Roman" w:cs="Times New Roman"/>
                <w:sz w:val="24"/>
                <w:szCs w:val="24"/>
                <w:lang w:val="ru-RU"/>
              </w:rPr>
              <w:t xml:space="preserve">Анализ лирического </w:t>
            </w:r>
            <w:r w:rsidRPr="002837DB">
              <w:rPr>
                <w:rFonts w:ascii="Times New Roman" w:hAnsi="Times New Roman" w:cs="Times New Roman"/>
                <w:sz w:val="24"/>
                <w:szCs w:val="24"/>
                <w:lang w:val="ru-RU"/>
              </w:rPr>
              <w:br/>
              <w:t>произведени</w:t>
            </w:r>
            <w:r w:rsidR="00F5127D" w:rsidRPr="004E27BF">
              <w:rPr>
                <w:rFonts w:ascii="Times New Roman" w:hAnsi="Times New Roman" w:cs="Times New Roman"/>
                <w:sz w:val="24"/>
                <w:szCs w:val="24"/>
                <w:lang w:val="ru-RU"/>
              </w:rPr>
              <w:t>я</w:t>
            </w:r>
            <w:r w:rsidRPr="002837DB">
              <w:rPr>
                <w:rFonts w:ascii="Times New Roman" w:hAnsi="Times New Roman" w:cs="Times New Roman"/>
                <w:sz w:val="24"/>
                <w:szCs w:val="24"/>
                <w:lang w:val="ru-RU"/>
              </w:rPr>
              <w:t>;</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F10ACB" w:rsidTr="002837DB">
        <w:trPr>
          <w:trHeight w:hRule="exact" w:val="18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31.</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115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Ф. И. Тютчев.</w:t>
            </w:r>
            <w:r w:rsidR="00362B71">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«Неохотно и несмело…»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30" w:lineRule="auto"/>
              <w:ind w:left="72"/>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4E27BF" w:rsidTr="002837DB">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32.</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А. Фет.</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Стихотворения «Учись у них — у дуба, у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берёзы…», «Я пришёл к тебе с приветом…».</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F5127D">
            <w:pPr>
              <w:autoSpaceDE w:val="0"/>
              <w:autoSpaceDN w:val="0"/>
              <w:spacing w:before="98" w:after="0" w:line="271" w:lineRule="auto"/>
              <w:ind w:left="72" w:right="70"/>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Сопоставительный</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анализ лирических произведений;</w:t>
            </w:r>
          </w:p>
        </w:tc>
      </w:tr>
      <w:tr w:rsidR="00AB350C" w:rsidRPr="004E27BF" w:rsidTr="002837DB">
        <w:trPr>
          <w:trHeight w:hRule="exact" w:val="112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33.</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А. Фет. «Ель рукавом мне тропинку завесила…»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62B71">
            <w:pPr>
              <w:autoSpaceDE w:val="0"/>
              <w:autoSpaceDN w:val="0"/>
              <w:spacing w:before="98" w:after="0" w:line="271" w:lineRule="auto"/>
              <w:ind w:left="72" w:right="432"/>
              <w:rPr>
                <w:rFonts w:ascii="Times New Roman" w:hAnsi="Times New Roman" w:cs="Times New Roman"/>
                <w:sz w:val="24"/>
                <w:szCs w:val="24"/>
              </w:rPr>
            </w:pPr>
            <w:r w:rsidRPr="004E27BF">
              <w:rPr>
                <w:rFonts w:ascii="Times New Roman" w:eastAsia="Times New Roman" w:hAnsi="Times New Roman" w:cs="Times New Roman"/>
                <w:color w:val="000000"/>
                <w:sz w:val="24"/>
                <w:szCs w:val="24"/>
                <w:lang w:val="ru-RU"/>
              </w:rPr>
              <w:t>Анализ ли</w:t>
            </w:r>
            <w:r w:rsidRPr="004E27BF">
              <w:rPr>
                <w:rFonts w:ascii="Times New Roman" w:eastAsia="Times New Roman" w:hAnsi="Times New Roman" w:cs="Times New Roman"/>
                <w:color w:val="000000"/>
                <w:sz w:val="24"/>
                <w:szCs w:val="24"/>
              </w:rPr>
              <w:t>рического произведения</w:t>
            </w:r>
          </w:p>
        </w:tc>
      </w:tr>
      <w:tr w:rsidR="00AB350C" w:rsidRPr="00F10ACB" w:rsidTr="002837DB">
        <w:trPr>
          <w:trHeight w:hRule="exact" w:val="12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lastRenderedPageBreak/>
              <w:t>34.</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И. С. Тургенев.</w:t>
            </w:r>
            <w:r w:rsidR="007713B0">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Рассказ</w:t>
            </w:r>
            <w:r w:rsidR="007713B0">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«Бежин луг». И. С.</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Тургенев. «Бежин луг»: образы и герои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7713B0" w:rsidRDefault="007713B0" w:rsidP="007713B0">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У</w:t>
            </w:r>
            <w:r w:rsidRPr="007713B0">
              <w:rPr>
                <w:rFonts w:ascii="Times New Roman" w:eastAsia="Times New Roman" w:hAnsi="Times New Roman" w:cs="Times New Roman"/>
                <w:color w:val="000000"/>
                <w:sz w:val="24"/>
                <w:szCs w:val="24"/>
                <w:lang w:val="ru-RU"/>
              </w:rPr>
              <w:t>стный опрос;</w:t>
            </w:r>
            <w:r>
              <w:rPr>
                <w:rFonts w:ascii="Times New Roman" w:eastAsia="Times New Roman" w:hAnsi="Times New Roman" w:cs="Times New Roman"/>
                <w:color w:val="000000"/>
                <w:sz w:val="24"/>
                <w:szCs w:val="24"/>
                <w:lang w:val="ru-RU"/>
              </w:rPr>
              <w:t xml:space="preserve"> пересказ текста, составление таблицы, составление характеристики героев,</w:t>
            </w:r>
            <w:r w:rsidRPr="004E27BF">
              <w:rPr>
                <w:rFonts w:ascii="Times New Roman" w:eastAsia="Times New Roman" w:hAnsi="Times New Roman" w:cs="Times New Roman"/>
                <w:color w:val="000000"/>
                <w:sz w:val="24"/>
                <w:szCs w:val="24"/>
                <w:lang w:val="ru-RU"/>
              </w:rPr>
              <w:t xml:space="preserve"> </w:t>
            </w:r>
          </w:p>
        </w:tc>
      </w:tr>
      <w:tr w:rsidR="00AB350C" w:rsidRPr="00F10ACB" w:rsidTr="002837DB">
        <w:trPr>
          <w:trHeight w:hRule="exact" w:val="12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35.</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И. С. Тургенев. «Бежин луг»: портрет и пейзаж в литературном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произведении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71"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Развернутый ответ по предложенной теме;</w:t>
            </w:r>
            <w:r w:rsidR="007713B0">
              <w:rPr>
                <w:rFonts w:ascii="Times New Roman" w:eastAsia="Times New Roman" w:hAnsi="Times New Roman" w:cs="Times New Roman"/>
                <w:color w:val="000000"/>
                <w:sz w:val="24"/>
                <w:szCs w:val="24"/>
                <w:lang w:val="ru-RU"/>
              </w:rPr>
              <w:t xml:space="preserve"> тестирование</w:t>
            </w:r>
          </w:p>
        </w:tc>
      </w:tr>
      <w:tr w:rsidR="00AB350C" w:rsidRPr="004E27BF" w:rsidTr="002837DB">
        <w:trPr>
          <w:trHeight w:hRule="exact" w:val="5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36.</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Развитие речи.</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Сочинение - портретное описание.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62B71">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Сочинение</w:t>
            </w:r>
          </w:p>
        </w:tc>
      </w:tr>
      <w:tr w:rsidR="00AB350C" w:rsidRPr="00F10ACB" w:rsidTr="00362B71">
        <w:trPr>
          <w:trHeight w:hRule="exact" w:val="20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37.</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tabs>
                <w:tab w:val="left" w:pos="132"/>
              </w:tabs>
              <w:autoSpaceDE w:val="0"/>
              <w:autoSpaceDN w:val="0"/>
              <w:spacing w:before="98"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Н. С. Лесков. «Левша»: образ главного героя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62B71">
            <w:pPr>
              <w:autoSpaceDE w:val="0"/>
              <w:autoSpaceDN w:val="0"/>
              <w:spacing w:before="98" w:after="0" w:line="283" w:lineRule="auto"/>
              <w:ind w:left="72" w:right="288"/>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Составление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характеристики главного героя; составление вопросов по</w:t>
            </w:r>
            <w:r w:rsidR="00362B71">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читательской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грамотности;</w:t>
            </w:r>
          </w:p>
        </w:tc>
      </w:tr>
    </w:tbl>
    <w:p w:rsidR="00AB350C" w:rsidRPr="004E27BF" w:rsidRDefault="00AB350C">
      <w:pPr>
        <w:autoSpaceDE w:val="0"/>
        <w:autoSpaceDN w:val="0"/>
        <w:spacing w:after="0" w:line="14" w:lineRule="exact"/>
        <w:rPr>
          <w:rFonts w:ascii="Times New Roman" w:hAnsi="Times New Roman" w:cs="Times New Roman"/>
          <w:sz w:val="24"/>
          <w:szCs w:val="24"/>
          <w:lang w:val="ru-RU"/>
        </w:rPr>
      </w:pPr>
    </w:p>
    <w:tbl>
      <w:tblPr>
        <w:tblW w:w="15592" w:type="dxa"/>
        <w:tblInd w:w="6" w:type="dxa"/>
        <w:tblLayout w:type="fixed"/>
        <w:tblLook w:val="04A0" w:firstRow="1" w:lastRow="0" w:firstColumn="1" w:lastColumn="0" w:noHBand="0" w:noVBand="1"/>
      </w:tblPr>
      <w:tblGrid>
        <w:gridCol w:w="576"/>
        <w:gridCol w:w="7928"/>
        <w:gridCol w:w="993"/>
        <w:gridCol w:w="992"/>
        <w:gridCol w:w="1134"/>
        <w:gridCol w:w="1134"/>
        <w:gridCol w:w="2835"/>
      </w:tblGrid>
      <w:tr w:rsidR="00AB350C" w:rsidRPr="00F10ACB" w:rsidTr="002837DB">
        <w:trPr>
          <w:trHeight w:hRule="exact" w:val="14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38.</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 Н. С. Лесков. «Левша»: художественные и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жанровые особенности произведения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A36FC" w:rsidP="00E63DAB">
            <w:pPr>
              <w:rPr>
                <w:rFonts w:ascii="Times New Roman" w:hAnsi="Times New Roman" w:cs="Times New Roman"/>
                <w:sz w:val="24"/>
                <w:szCs w:val="24"/>
                <w:lang w:val="ru-RU"/>
              </w:rPr>
            </w:pPr>
            <w:r w:rsidRPr="00E63DAB">
              <w:rPr>
                <w:rFonts w:ascii="Times New Roman" w:hAnsi="Times New Roman" w:cs="Times New Roman"/>
                <w:sz w:val="24"/>
                <w:szCs w:val="24"/>
                <w:lang w:val="ru-RU"/>
              </w:rPr>
              <w:t>Анализ прозаического произведения;</w:t>
            </w:r>
            <w:r w:rsidR="00E63DAB" w:rsidRPr="004E27BF">
              <w:rPr>
                <w:rFonts w:ascii="Times New Roman" w:eastAsia="Times New Roman" w:hAnsi="Times New Roman" w:cs="Times New Roman"/>
                <w:color w:val="000000"/>
                <w:sz w:val="24"/>
                <w:szCs w:val="24"/>
                <w:lang w:val="ru-RU"/>
              </w:rPr>
              <w:t xml:space="preserve"> </w:t>
            </w:r>
            <w:r w:rsidR="00E63DAB">
              <w:rPr>
                <w:rFonts w:ascii="Times New Roman" w:eastAsia="Times New Roman" w:hAnsi="Times New Roman" w:cs="Times New Roman"/>
                <w:color w:val="000000"/>
                <w:sz w:val="24"/>
                <w:szCs w:val="24"/>
                <w:lang w:val="ru-RU"/>
              </w:rPr>
              <w:t>у</w:t>
            </w:r>
            <w:r w:rsidR="00E63DAB" w:rsidRPr="004E27BF">
              <w:rPr>
                <w:rFonts w:ascii="Times New Roman" w:eastAsia="Times New Roman" w:hAnsi="Times New Roman" w:cs="Times New Roman"/>
                <w:color w:val="000000"/>
                <w:sz w:val="24"/>
                <w:szCs w:val="24"/>
                <w:lang w:val="ru-RU"/>
              </w:rPr>
              <w:t>стный опрос</w:t>
            </w:r>
            <w:r w:rsidR="00E63DAB">
              <w:rPr>
                <w:rFonts w:ascii="Times New Roman" w:eastAsia="Times New Roman" w:hAnsi="Times New Roman" w:cs="Times New Roman"/>
                <w:color w:val="000000"/>
                <w:sz w:val="24"/>
                <w:szCs w:val="24"/>
                <w:lang w:val="ru-RU"/>
              </w:rPr>
              <w:t>, работа с теоретико- литературным материалом</w:t>
            </w:r>
          </w:p>
        </w:tc>
      </w:tr>
      <w:tr w:rsidR="00AB350C" w:rsidRPr="00F10ACB" w:rsidTr="002837DB">
        <w:trPr>
          <w:trHeight w:hRule="exact" w:val="12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39.</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206"/>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Н. С. Лесков. «Левша»: авторское отношение к герою</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E63DAB">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Умение находить материал в тексте произведения для аргументации своей точки </w:t>
            </w:r>
            <w:r w:rsidRPr="004E27BF">
              <w:rPr>
                <w:rFonts w:ascii="Times New Roman" w:hAnsi="Times New Roman" w:cs="Times New Roman"/>
                <w:sz w:val="24"/>
                <w:szCs w:val="24"/>
                <w:lang w:val="ru-RU"/>
              </w:rPr>
              <w:br/>
              <w:t>зрения;</w:t>
            </w:r>
          </w:p>
        </w:tc>
      </w:tr>
      <w:tr w:rsidR="00AB350C" w:rsidRPr="00F10ACB" w:rsidTr="002837DB">
        <w:trPr>
          <w:trHeight w:hRule="exact" w:val="18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40.</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720"/>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Итоговый урок по творчеству И. С. Тургенева, Н. С.</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Лескова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63DAB" w:rsidP="00362B71">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Составление характеристики главного героя; составление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 xml:space="preserve">вопросов по читательской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грамотности;</w:t>
            </w:r>
          </w:p>
        </w:tc>
      </w:tr>
      <w:tr w:rsidR="00AB350C" w:rsidRPr="004E27BF" w:rsidTr="002837DB">
        <w:trPr>
          <w:trHeight w:hRule="exact" w:val="4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41.</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576"/>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Развитие речи.Сочинение по творчеству Н. С.</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Лескова.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Сочинение;</w:t>
            </w:r>
          </w:p>
        </w:tc>
      </w:tr>
      <w:tr w:rsidR="00AB350C" w:rsidRPr="00F10ACB" w:rsidTr="002837DB">
        <w:trPr>
          <w:trHeight w:hRule="exact" w:val="12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lastRenderedPageBreak/>
              <w:t>42.</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Л. Н. Толстой.</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«Детство» (главы).</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Автобиографический характер повести.</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Уроки доброты и сострадания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A36FC">
            <w:pPr>
              <w:autoSpaceDE w:val="0"/>
              <w:autoSpaceDN w:val="0"/>
              <w:spacing w:before="98" w:after="0" w:line="230" w:lineRule="auto"/>
              <w:ind w:left="72"/>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sidR="00E63DAB">
              <w:rPr>
                <w:rFonts w:ascii="Times New Roman" w:eastAsia="Times New Roman" w:hAnsi="Times New Roman" w:cs="Times New Roman"/>
                <w:color w:val="000000"/>
                <w:sz w:val="24"/>
                <w:szCs w:val="24"/>
                <w:lang w:val="ru-RU"/>
              </w:rPr>
              <w:t xml:space="preserve"> составление </w:t>
            </w:r>
            <w:r w:rsidR="00362B71">
              <w:rPr>
                <w:rFonts w:ascii="Times New Roman" w:eastAsia="Times New Roman" w:hAnsi="Times New Roman" w:cs="Times New Roman"/>
                <w:color w:val="000000"/>
                <w:sz w:val="24"/>
                <w:szCs w:val="24"/>
                <w:lang w:val="ru-RU"/>
              </w:rPr>
              <w:t>плана,</w:t>
            </w:r>
            <w:r w:rsidR="00E63DAB">
              <w:rPr>
                <w:rFonts w:ascii="Times New Roman" w:eastAsia="Times New Roman" w:hAnsi="Times New Roman" w:cs="Times New Roman"/>
                <w:color w:val="000000"/>
                <w:sz w:val="24"/>
                <w:szCs w:val="24"/>
                <w:lang w:val="ru-RU"/>
              </w:rPr>
              <w:t xml:space="preserve"> составление вопросов по тексту</w:t>
            </w:r>
          </w:p>
        </w:tc>
      </w:tr>
      <w:tr w:rsidR="00AB350C" w:rsidRPr="00F10ACB" w:rsidTr="00362B71">
        <w:trPr>
          <w:trHeight w:hRule="exact" w:val="14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43.</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Л. Н. Толстой.</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«Детство» (главы): образ Николеньки Иртеньева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63DAB" w:rsidP="00E63DAB">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Составление характеристики главного героя; составление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 xml:space="preserve">вопросов по читательской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грамотности;</w:t>
            </w:r>
          </w:p>
        </w:tc>
      </w:tr>
      <w:tr w:rsidR="00AB350C" w:rsidRPr="00F10ACB" w:rsidTr="002837DB">
        <w:trPr>
          <w:trHeight w:hRule="exact" w:val="12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44.</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Л. Н. Толстой.</w:t>
            </w:r>
            <w:r w:rsidR="00F5127D"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«Детство» (главы): образы родителей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A36FC" w:rsidP="00E63DAB">
            <w:pPr>
              <w:autoSpaceDE w:val="0"/>
              <w:autoSpaceDN w:val="0"/>
              <w:spacing w:before="100" w:after="0" w:line="230" w:lineRule="auto"/>
              <w:ind w:left="72"/>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Тестирование;</w:t>
            </w:r>
            <w:r w:rsidR="00E63DAB" w:rsidRPr="004E27BF">
              <w:rPr>
                <w:rFonts w:ascii="Times New Roman" w:eastAsia="Times New Roman" w:hAnsi="Times New Roman" w:cs="Times New Roman"/>
                <w:color w:val="000000"/>
                <w:sz w:val="24"/>
                <w:szCs w:val="24"/>
                <w:lang w:val="ru-RU"/>
              </w:rPr>
              <w:t xml:space="preserve"> составление вопросов по читательской грамотности;</w:t>
            </w:r>
          </w:p>
        </w:tc>
      </w:tr>
      <w:tr w:rsidR="00AB350C" w:rsidRPr="00F10ACB" w:rsidTr="00362B71">
        <w:trPr>
          <w:trHeight w:hRule="exact" w:val="228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45.</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F5127D" w:rsidP="00C13B2E">
            <w:pPr>
              <w:autoSpaceDE w:val="0"/>
              <w:autoSpaceDN w:val="0"/>
              <w:spacing w:before="98" w:after="0"/>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 xml:space="preserve">Л. </w:t>
            </w:r>
            <w:r w:rsidR="00EA36FC" w:rsidRPr="004E27BF">
              <w:rPr>
                <w:rFonts w:ascii="Times New Roman" w:eastAsia="Times New Roman" w:hAnsi="Times New Roman" w:cs="Times New Roman"/>
                <w:color w:val="000000"/>
                <w:sz w:val="24"/>
                <w:szCs w:val="24"/>
                <w:lang w:val="ru-RU"/>
              </w:rPr>
              <w:t>Н. Толстой. «Детство»</w:t>
            </w:r>
            <w:r w:rsidR="00362B71">
              <w:rPr>
                <w:rFonts w:ascii="Times New Roman" w:eastAsia="Times New Roman" w:hAnsi="Times New Roman" w:cs="Times New Roman"/>
                <w:color w:val="000000"/>
                <w:sz w:val="24"/>
                <w:szCs w:val="24"/>
                <w:lang w:val="ru-RU"/>
              </w:rPr>
              <w:t xml:space="preserve"> </w:t>
            </w:r>
            <w:r w:rsidR="00EA36FC" w:rsidRPr="004E27BF">
              <w:rPr>
                <w:rFonts w:ascii="Times New Roman" w:eastAsia="Times New Roman" w:hAnsi="Times New Roman" w:cs="Times New Roman"/>
                <w:color w:val="000000"/>
                <w:sz w:val="24"/>
                <w:szCs w:val="24"/>
                <w:lang w:val="ru-RU"/>
              </w:rPr>
              <w:t xml:space="preserve">(главы): образы Карла Иваныча и Натальи </w:t>
            </w:r>
            <w:r w:rsidRPr="004E27BF">
              <w:rPr>
                <w:rFonts w:ascii="Times New Roman" w:eastAsia="Times New Roman" w:hAnsi="Times New Roman" w:cs="Times New Roman"/>
                <w:color w:val="000000"/>
                <w:sz w:val="24"/>
                <w:szCs w:val="24"/>
                <w:lang w:val="ru-RU"/>
              </w:rPr>
              <w:t xml:space="preserve"> </w:t>
            </w:r>
            <w:r w:rsidR="00EA36FC" w:rsidRPr="004E27BF">
              <w:rPr>
                <w:rFonts w:ascii="Times New Roman" w:eastAsia="Times New Roman" w:hAnsi="Times New Roman" w:cs="Times New Roman"/>
                <w:color w:val="000000"/>
                <w:sz w:val="24"/>
                <w:szCs w:val="24"/>
                <w:lang w:val="ru-RU"/>
              </w:rPr>
              <w:t>Савишны.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62B71">
            <w:pPr>
              <w:autoSpaceDE w:val="0"/>
              <w:autoSpaceDN w:val="0"/>
              <w:spacing w:before="98" w:after="0"/>
              <w:ind w:left="72" w:right="288"/>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Самооценка с использованием</w:t>
            </w:r>
            <w:r w:rsidR="00E63DAB">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«листа»;</w:t>
            </w:r>
            <w:r w:rsidR="00E63DAB" w:rsidRPr="004E27BF">
              <w:rPr>
                <w:rFonts w:ascii="Times New Roman" w:hAnsi="Times New Roman" w:cs="Times New Roman"/>
                <w:sz w:val="24"/>
                <w:szCs w:val="24"/>
                <w:lang w:val="ru-RU"/>
              </w:rPr>
              <w:t xml:space="preserve"> </w:t>
            </w:r>
            <w:r w:rsidR="00E63DAB">
              <w:rPr>
                <w:rFonts w:ascii="Times New Roman" w:hAnsi="Times New Roman" w:cs="Times New Roman"/>
                <w:sz w:val="24"/>
                <w:szCs w:val="24"/>
                <w:lang w:val="ru-RU"/>
              </w:rPr>
              <w:t>у</w:t>
            </w:r>
            <w:r w:rsidR="00E63DAB" w:rsidRPr="004E27BF">
              <w:rPr>
                <w:rFonts w:ascii="Times New Roman" w:hAnsi="Times New Roman" w:cs="Times New Roman"/>
                <w:sz w:val="24"/>
                <w:szCs w:val="24"/>
                <w:lang w:val="ru-RU"/>
              </w:rPr>
              <w:t>мение находить материал в тексте произведения для аргументации своей точки зрения;</w:t>
            </w:r>
          </w:p>
        </w:tc>
      </w:tr>
      <w:tr w:rsidR="00AB350C" w:rsidRPr="004E27BF" w:rsidTr="002837DB">
        <w:trPr>
          <w:trHeight w:hRule="exact" w:val="5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46.</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Итоговая конторольная работа за 1-е полугодие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F5127D">
            <w:pPr>
              <w:rPr>
                <w:rFonts w:ascii="Times New Roman" w:hAnsi="Times New Roman" w:cs="Times New Roman"/>
                <w:sz w:val="24"/>
                <w:szCs w:val="24"/>
              </w:rPr>
            </w:pPr>
            <w:r w:rsidRPr="004E27BF">
              <w:rPr>
                <w:rFonts w:ascii="Times New Roman" w:hAnsi="Times New Roman" w:cs="Times New Roman"/>
                <w:sz w:val="24"/>
                <w:szCs w:val="24"/>
                <w:lang w:val="ru-RU"/>
              </w:rPr>
              <w:t xml:space="preserve">Контрольная </w:t>
            </w:r>
            <w:r w:rsidRPr="004E27BF">
              <w:rPr>
                <w:rFonts w:ascii="Times New Roman" w:hAnsi="Times New Roman" w:cs="Times New Roman"/>
                <w:sz w:val="24"/>
                <w:szCs w:val="24"/>
              </w:rPr>
              <w:t>работа;</w:t>
            </w:r>
          </w:p>
        </w:tc>
      </w:tr>
      <w:tr w:rsidR="00AB350C" w:rsidRPr="00F10ACB" w:rsidTr="002837DB">
        <w:trPr>
          <w:trHeight w:hRule="exact" w:val="12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47.</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П. Чехов. «Толстый и тонкий»: юмор, ирония, источники комического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63DAB" w:rsidP="00E63DAB">
            <w:pPr>
              <w:autoSpaceDE w:val="0"/>
              <w:autoSpaceDN w:val="0"/>
              <w:spacing w:before="98" w:after="0" w:line="230" w:lineRule="auto"/>
              <w:ind w:left="72"/>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bl>
    <w:p w:rsidR="00AB350C" w:rsidRPr="00E63DAB" w:rsidRDefault="00AB350C">
      <w:pPr>
        <w:autoSpaceDE w:val="0"/>
        <w:autoSpaceDN w:val="0"/>
        <w:spacing w:after="0" w:line="14" w:lineRule="exact"/>
        <w:rPr>
          <w:rFonts w:ascii="Times New Roman" w:hAnsi="Times New Roman" w:cs="Times New Roman"/>
          <w:sz w:val="24"/>
          <w:szCs w:val="24"/>
          <w:lang w:val="ru-RU"/>
        </w:rPr>
      </w:pPr>
    </w:p>
    <w:tbl>
      <w:tblPr>
        <w:tblW w:w="15592" w:type="dxa"/>
        <w:tblInd w:w="6" w:type="dxa"/>
        <w:tblLayout w:type="fixed"/>
        <w:tblLook w:val="04A0" w:firstRow="1" w:lastRow="0" w:firstColumn="1" w:lastColumn="0" w:noHBand="0" w:noVBand="1"/>
      </w:tblPr>
      <w:tblGrid>
        <w:gridCol w:w="576"/>
        <w:gridCol w:w="7928"/>
        <w:gridCol w:w="993"/>
        <w:gridCol w:w="992"/>
        <w:gridCol w:w="1134"/>
        <w:gridCol w:w="1134"/>
        <w:gridCol w:w="2835"/>
      </w:tblGrid>
      <w:tr w:rsidR="00AB350C" w:rsidRPr="00F10ACB" w:rsidTr="002837DB">
        <w:trPr>
          <w:trHeight w:hRule="exact" w:val="125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48.</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П. Чехов.</w:t>
            </w:r>
            <w:r w:rsidR="00F30A50"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«Хамелеон»: художественные средства и приёмы изображения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63DAB" w:rsidP="00F30A50">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AB350C" w:rsidRPr="004E27BF" w:rsidTr="002837DB">
        <w:trPr>
          <w:trHeight w:hRule="exact" w:val="7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49.</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ind w:left="72" w:right="288"/>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П. Чехов. «Смерть чиновника»: проблема истинных и ложных ценностей</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F30A50">
            <w:pPr>
              <w:rPr>
                <w:rFonts w:ascii="Times New Roman" w:hAnsi="Times New Roman" w:cs="Times New Roman"/>
                <w:sz w:val="24"/>
                <w:szCs w:val="24"/>
              </w:rPr>
            </w:pPr>
            <w:r w:rsidRPr="004E27BF">
              <w:rPr>
                <w:rFonts w:ascii="Times New Roman" w:hAnsi="Times New Roman" w:cs="Times New Roman"/>
                <w:sz w:val="24"/>
                <w:szCs w:val="24"/>
              </w:rPr>
              <w:t>Практическая работа;</w:t>
            </w:r>
          </w:p>
        </w:tc>
      </w:tr>
      <w:tr w:rsidR="00AB350C" w:rsidRPr="00F10ACB" w:rsidTr="002837DB">
        <w:trPr>
          <w:trHeight w:hRule="exact" w:val="129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lastRenderedPageBreak/>
              <w:t>50.</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П. Чехов. "Размазня".</w:t>
            </w:r>
            <w:r w:rsidR="00F30A50"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Нравственные проблемы рассказа.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A36FC" w:rsidP="00E63DAB">
            <w:pPr>
              <w:rPr>
                <w:rFonts w:ascii="Times New Roman" w:hAnsi="Times New Roman" w:cs="Times New Roman"/>
                <w:sz w:val="24"/>
                <w:szCs w:val="24"/>
                <w:lang w:val="ru-RU"/>
              </w:rPr>
            </w:pPr>
            <w:r w:rsidRPr="00E63DAB">
              <w:rPr>
                <w:rFonts w:ascii="Times New Roman" w:hAnsi="Times New Roman" w:cs="Times New Roman"/>
                <w:sz w:val="24"/>
                <w:szCs w:val="24"/>
                <w:lang w:val="ru-RU"/>
              </w:rPr>
              <w:t>Анализ прозаического произведения;</w:t>
            </w:r>
            <w:r w:rsidR="00E63DAB">
              <w:rPr>
                <w:rFonts w:ascii="Times New Roman" w:hAnsi="Times New Roman" w:cs="Times New Roman"/>
                <w:sz w:val="24"/>
                <w:szCs w:val="24"/>
                <w:lang w:val="ru-RU"/>
              </w:rPr>
              <w:t xml:space="preserve"> пересказ текста, составление таблицы</w:t>
            </w:r>
          </w:p>
        </w:tc>
      </w:tr>
      <w:tr w:rsidR="00AB350C" w:rsidRPr="00F10ACB" w:rsidTr="002837DB">
        <w:trPr>
          <w:trHeight w:hRule="exact" w:val="12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51.</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И. Куприн.</w:t>
            </w:r>
            <w:r w:rsidR="00F30A50"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«Чудесный доктор»: герой и прототип</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A36FC" w:rsidP="00E63DAB">
            <w:pPr>
              <w:rPr>
                <w:rFonts w:ascii="Times New Roman" w:hAnsi="Times New Roman" w:cs="Times New Roman"/>
                <w:sz w:val="24"/>
                <w:szCs w:val="24"/>
                <w:lang w:val="ru-RU"/>
              </w:rPr>
            </w:pPr>
            <w:r w:rsidRPr="00E63DAB">
              <w:rPr>
                <w:rFonts w:ascii="Times New Roman" w:hAnsi="Times New Roman" w:cs="Times New Roman"/>
                <w:sz w:val="24"/>
                <w:szCs w:val="24"/>
                <w:lang w:val="ru-RU"/>
              </w:rPr>
              <w:t>Составление характеристики героя;</w:t>
            </w:r>
            <w:r w:rsidR="00E63DAB">
              <w:rPr>
                <w:rFonts w:ascii="Times New Roman" w:hAnsi="Times New Roman" w:cs="Times New Roman"/>
                <w:sz w:val="24"/>
                <w:szCs w:val="24"/>
                <w:lang w:val="ru-RU"/>
              </w:rPr>
              <w:t xml:space="preserve"> составление вопросов по тексту</w:t>
            </w:r>
          </w:p>
        </w:tc>
      </w:tr>
      <w:tr w:rsidR="00AB350C" w:rsidRPr="00F10ACB" w:rsidTr="002837DB">
        <w:trPr>
          <w:trHeight w:hRule="exact" w:val="14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52.</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И. Куприн.«Чудесный доктор» как рождественский рассказ</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63DAB" w:rsidP="00F30A50">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AB350C" w:rsidRPr="00F10ACB" w:rsidTr="002837DB">
        <w:trPr>
          <w:trHeight w:hRule="exact" w:val="1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53.</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720"/>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Итоговый урок по творчеству А. П.</w:t>
            </w:r>
            <w:r w:rsidR="00F30A50"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Чехова, А. И. Куприна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63DAB" w:rsidRDefault="00EA36FC" w:rsidP="00C249D0">
            <w:pPr>
              <w:rPr>
                <w:rFonts w:ascii="Times New Roman" w:hAnsi="Times New Roman" w:cs="Times New Roman"/>
                <w:sz w:val="24"/>
                <w:szCs w:val="24"/>
                <w:lang w:val="ru-RU"/>
              </w:rPr>
            </w:pPr>
            <w:r w:rsidRPr="00E63DAB">
              <w:rPr>
                <w:rFonts w:ascii="Times New Roman" w:hAnsi="Times New Roman" w:cs="Times New Roman"/>
                <w:sz w:val="24"/>
                <w:szCs w:val="24"/>
                <w:lang w:val="ru-RU"/>
              </w:rPr>
              <w:t>Тестирование;</w:t>
            </w:r>
            <w:r w:rsidR="00E63DAB">
              <w:rPr>
                <w:rFonts w:ascii="Times New Roman" w:hAnsi="Times New Roman" w:cs="Times New Roman"/>
                <w:sz w:val="24"/>
                <w:szCs w:val="24"/>
                <w:lang w:val="ru-RU"/>
              </w:rPr>
              <w:t xml:space="preserve"> составление таблицы. Составление вопросов</w:t>
            </w:r>
            <w:r w:rsidR="00C249D0">
              <w:rPr>
                <w:rFonts w:ascii="Times New Roman" w:hAnsi="Times New Roman" w:cs="Times New Roman"/>
                <w:sz w:val="24"/>
                <w:szCs w:val="24"/>
                <w:lang w:val="ru-RU"/>
              </w:rPr>
              <w:t xml:space="preserve"> </w:t>
            </w:r>
          </w:p>
        </w:tc>
      </w:tr>
      <w:tr w:rsidR="00AB350C" w:rsidRPr="00F10ACB" w:rsidTr="002837DB">
        <w:trPr>
          <w:trHeight w:hRule="exact" w:val="12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54.</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Внеклассное чтение. А. Куприн. "Белый пудель"</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F30A50">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EE190D" w:rsidRPr="00F10ACB" w:rsidTr="00E63DAB">
        <w:trPr>
          <w:trHeight w:hRule="exact" w:val="436"/>
        </w:trPr>
        <w:tc>
          <w:tcPr>
            <w:tcW w:w="1559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EE190D" w:rsidRPr="00EE190D" w:rsidRDefault="00EE190D" w:rsidP="00C13B2E">
            <w:pPr>
              <w:jc w:val="both"/>
              <w:rPr>
                <w:rFonts w:ascii="Times New Roman" w:hAnsi="Times New Roman" w:cs="Times New Roman"/>
                <w:sz w:val="24"/>
                <w:szCs w:val="24"/>
                <w:lang w:val="ru-RU"/>
              </w:rPr>
            </w:pPr>
            <w:r w:rsidRPr="00EE190D">
              <w:rPr>
                <w:rFonts w:ascii="Times New Roman" w:hAnsi="Times New Roman" w:cs="Times New Roman"/>
                <w:sz w:val="24"/>
                <w:szCs w:val="24"/>
                <w:lang w:val="ru-RU"/>
              </w:rPr>
              <w:t xml:space="preserve">Раздел 6. </w:t>
            </w:r>
            <w:r w:rsidRPr="00EE190D">
              <w:rPr>
                <w:rFonts w:ascii="Times New Roman" w:hAnsi="Times New Roman" w:cs="Times New Roman"/>
                <w:b/>
                <w:sz w:val="24"/>
                <w:szCs w:val="24"/>
                <w:lang w:val="ru-RU"/>
              </w:rPr>
              <w:t>Литература ХХ века</w:t>
            </w:r>
            <w:r w:rsidR="001C2E85">
              <w:rPr>
                <w:rFonts w:ascii="Times New Roman" w:hAnsi="Times New Roman" w:cs="Times New Roman"/>
                <w:b/>
                <w:sz w:val="24"/>
                <w:szCs w:val="24"/>
                <w:lang w:val="ru-RU"/>
              </w:rPr>
              <w:t>(27ч.)</w:t>
            </w:r>
          </w:p>
        </w:tc>
      </w:tr>
      <w:tr w:rsidR="00AB350C" w:rsidRPr="004E27BF" w:rsidTr="002837DB">
        <w:trPr>
          <w:trHeight w:hRule="exact" w:val="98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EE190D">
              <w:rPr>
                <w:rFonts w:ascii="Times New Roman" w:eastAsia="Times New Roman" w:hAnsi="Times New Roman" w:cs="Times New Roman"/>
                <w:color w:val="000000"/>
                <w:sz w:val="24"/>
                <w:szCs w:val="24"/>
                <w:lang w:val="ru-RU"/>
              </w:rPr>
              <w:t>55.</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А. А. Блок.</w:t>
            </w:r>
            <w:r w:rsidR="00F30A50"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Стихотворения «О, весна, без конца и без краю…», «Лениво и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тяжко плывут облака…», «Встану я в утро туманное…»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F30A50">
            <w:pPr>
              <w:rPr>
                <w:rFonts w:ascii="Times New Roman" w:hAnsi="Times New Roman" w:cs="Times New Roman"/>
                <w:sz w:val="24"/>
                <w:szCs w:val="24"/>
              </w:rPr>
            </w:pPr>
            <w:r w:rsidRPr="004E27BF">
              <w:rPr>
                <w:rFonts w:ascii="Times New Roman" w:hAnsi="Times New Roman" w:cs="Times New Roman"/>
                <w:sz w:val="24"/>
                <w:szCs w:val="24"/>
              </w:rPr>
              <w:t xml:space="preserve">Комплексный анализ </w:t>
            </w:r>
            <w:r w:rsidRPr="004E27BF">
              <w:rPr>
                <w:rFonts w:ascii="Times New Roman" w:hAnsi="Times New Roman" w:cs="Times New Roman"/>
                <w:sz w:val="24"/>
                <w:szCs w:val="24"/>
              </w:rPr>
              <w:br/>
              <w:t xml:space="preserve">лирического </w:t>
            </w:r>
            <w:r w:rsidRPr="004E27BF">
              <w:rPr>
                <w:rFonts w:ascii="Times New Roman" w:hAnsi="Times New Roman" w:cs="Times New Roman"/>
                <w:sz w:val="24"/>
                <w:szCs w:val="24"/>
              </w:rPr>
              <w:br/>
              <w:t>произведения;</w:t>
            </w:r>
          </w:p>
        </w:tc>
      </w:tr>
      <w:tr w:rsidR="00AB350C" w:rsidRPr="00F10ACB" w:rsidTr="002837DB">
        <w:trPr>
          <w:trHeight w:hRule="exact" w:val="172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56.</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А. А. Блок.</w:t>
            </w:r>
            <w:r w:rsidR="00F30A50"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 xml:space="preserve">Стихотворения «О, весна, без конца и без краю…», «Лениво и тяжко плывут </w:t>
            </w:r>
            <w:r w:rsidRPr="004E27BF">
              <w:rPr>
                <w:rFonts w:ascii="Times New Roman" w:hAnsi="Times New Roman" w:cs="Times New Roman"/>
                <w:sz w:val="24"/>
                <w:szCs w:val="24"/>
                <w:lang w:val="ru-RU"/>
              </w:rPr>
              <w:br/>
              <w:t>облака…», «Встану я в утро туманное…»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pPr>
              <w:autoSpaceDE w:val="0"/>
              <w:autoSpaceDN w:val="0"/>
              <w:spacing w:before="98" w:after="0" w:line="230" w:lineRule="auto"/>
              <w:ind w:left="72"/>
              <w:rPr>
                <w:rFonts w:ascii="Times New Roman" w:hAnsi="Times New Roman" w:cs="Times New Roman"/>
                <w:sz w:val="24"/>
                <w:szCs w:val="24"/>
                <w:lang w:val="ru-RU"/>
              </w:rPr>
            </w:pPr>
            <w:r w:rsidRPr="002837DB">
              <w:rPr>
                <w:rFonts w:ascii="Times New Roman" w:eastAsia="Times New Roman" w:hAnsi="Times New Roman" w:cs="Times New Roman"/>
                <w:color w:val="000000"/>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bl>
    <w:p w:rsidR="00AB350C" w:rsidRPr="002837DB" w:rsidRDefault="00AB350C">
      <w:pPr>
        <w:autoSpaceDE w:val="0"/>
        <w:autoSpaceDN w:val="0"/>
        <w:spacing w:after="0" w:line="14" w:lineRule="exact"/>
        <w:rPr>
          <w:rFonts w:ascii="Times New Roman" w:hAnsi="Times New Roman" w:cs="Times New Roman"/>
          <w:sz w:val="24"/>
          <w:szCs w:val="24"/>
          <w:lang w:val="ru-RU"/>
        </w:rPr>
      </w:pPr>
    </w:p>
    <w:tbl>
      <w:tblPr>
        <w:tblW w:w="15450" w:type="dxa"/>
        <w:tblInd w:w="6" w:type="dxa"/>
        <w:tblLayout w:type="fixed"/>
        <w:tblLook w:val="04A0" w:firstRow="1" w:lastRow="0" w:firstColumn="1" w:lastColumn="0" w:noHBand="0" w:noVBand="1"/>
      </w:tblPr>
      <w:tblGrid>
        <w:gridCol w:w="576"/>
        <w:gridCol w:w="7928"/>
        <w:gridCol w:w="993"/>
        <w:gridCol w:w="992"/>
        <w:gridCol w:w="1134"/>
        <w:gridCol w:w="1134"/>
        <w:gridCol w:w="2693"/>
      </w:tblGrid>
      <w:tr w:rsidR="00AB350C" w:rsidRPr="004E27BF" w:rsidTr="002837DB">
        <w:trPr>
          <w:trHeight w:hRule="exact" w:val="67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57.</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С. А. Есенин.</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Стихотворения «Гой ты, Русь, моя родная…»,«Низкий дом с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голубыми ставнями», «Я покинул родимый дом…», «Топи да болота»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Практическая работа;</w:t>
            </w:r>
          </w:p>
        </w:tc>
      </w:tr>
      <w:tr w:rsidR="00AB350C" w:rsidRPr="00F10ACB" w:rsidTr="002837DB">
        <w:trPr>
          <w:trHeight w:hRule="exact" w:val="1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lastRenderedPageBreak/>
              <w:t>58.</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 В. Маяковский.</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Стихотворение</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«Хорошее отношение к лошадям»,</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«Необычайное </w:t>
            </w:r>
            <w:r w:rsidRPr="004E27BF">
              <w:rPr>
                <w:rFonts w:ascii="Times New Roman" w:hAnsi="Times New Roman" w:cs="Times New Roman"/>
                <w:sz w:val="24"/>
                <w:szCs w:val="24"/>
                <w:lang w:val="ru-RU"/>
              </w:rPr>
              <w:br/>
            </w:r>
            <w:r w:rsidRPr="004E27BF">
              <w:rPr>
                <w:rFonts w:ascii="Times New Roman" w:eastAsia="Times New Roman" w:hAnsi="Times New Roman" w:cs="Times New Roman"/>
                <w:color w:val="000000"/>
                <w:sz w:val="24"/>
                <w:szCs w:val="24"/>
                <w:lang w:val="ru-RU"/>
              </w:rPr>
              <w:t>приключение, бывшее с Владимиром Маяковским летом на даче»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rsidP="00330E6C">
            <w:pPr>
              <w:rPr>
                <w:rFonts w:ascii="Times New Roman" w:hAnsi="Times New Roman" w:cs="Times New Roman"/>
                <w:sz w:val="24"/>
                <w:szCs w:val="24"/>
                <w:lang w:val="ru-RU"/>
              </w:rPr>
            </w:pPr>
            <w:r w:rsidRPr="002837DB">
              <w:rPr>
                <w:rFonts w:ascii="Times New Roman" w:hAnsi="Times New Roman" w:cs="Times New Roman"/>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F10ACB" w:rsidTr="002837DB">
        <w:trPr>
          <w:trHeight w:hRule="exact" w:val="20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59.</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Н. А. Заболоцкий.</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Стихотворения «Я не ищу гармонии в природе…», «В этой роще берёзовой….»,«Гроза идёт»</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rsidP="00330E6C">
            <w:pPr>
              <w:rPr>
                <w:rFonts w:ascii="Times New Roman" w:hAnsi="Times New Roman" w:cs="Times New Roman"/>
                <w:sz w:val="24"/>
                <w:szCs w:val="24"/>
                <w:lang w:val="ru-RU"/>
              </w:rPr>
            </w:pPr>
            <w:r w:rsidRPr="002837DB">
              <w:rPr>
                <w:rFonts w:ascii="Times New Roman" w:hAnsi="Times New Roman" w:cs="Times New Roman"/>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4E27BF" w:rsidTr="002837DB">
        <w:trPr>
          <w:trHeight w:hRule="exact" w:val="83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60.</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Н. А. Заболоцкий.</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 xml:space="preserve">Стихотворения «Я не ищу гармонии в природе…», «В этой роще </w:t>
            </w:r>
            <w:r w:rsidR="00362B71" w:rsidRPr="004E27BF">
              <w:rPr>
                <w:rFonts w:ascii="Times New Roman" w:eastAsia="Times New Roman" w:hAnsi="Times New Roman" w:cs="Times New Roman"/>
                <w:color w:val="000000"/>
                <w:sz w:val="24"/>
                <w:szCs w:val="24"/>
                <w:lang w:val="ru-RU"/>
              </w:rPr>
              <w:t>берёзовой…»</w:t>
            </w:r>
            <w:r w:rsidR="00362B71">
              <w:rPr>
                <w:rFonts w:ascii="Times New Roman" w:eastAsia="Times New Roman" w:hAnsi="Times New Roman" w:cs="Times New Roman"/>
                <w:color w:val="000000"/>
                <w:sz w:val="24"/>
                <w:szCs w:val="24"/>
                <w:lang w:val="ru-RU"/>
              </w:rPr>
              <w:t>,</w:t>
            </w:r>
            <w:r w:rsidR="00362B71"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Гроза идёт»</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Зачет;</w:t>
            </w:r>
          </w:p>
        </w:tc>
      </w:tr>
      <w:tr w:rsidR="00AB350C" w:rsidRPr="00F10ACB" w:rsidTr="002837DB">
        <w:trPr>
          <w:trHeight w:hRule="exact" w:val="15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61.</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100"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Н. М. Рубцов.</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Стихотворения «Звезда полей», «Листья осенние»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100"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2837DB" w:rsidRDefault="00EA36FC" w:rsidP="00330E6C">
            <w:pPr>
              <w:rPr>
                <w:rFonts w:ascii="Times New Roman" w:hAnsi="Times New Roman" w:cs="Times New Roman"/>
                <w:sz w:val="24"/>
                <w:szCs w:val="24"/>
                <w:lang w:val="ru-RU"/>
              </w:rPr>
            </w:pPr>
            <w:r w:rsidRPr="002837DB">
              <w:rPr>
                <w:rFonts w:ascii="Times New Roman" w:hAnsi="Times New Roman" w:cs="Times New Roman"/>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4E27BF" w:rsidTr="002837DB">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62.</w:t>
            </w:r>
          </w:p>
        </w:tc>
        <w:tc>
          <w:tcPr>
            <w:tcW w:w="7928"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Н. М. Рубцов.</w:t>
            </w:r>
            <w:r w:rsidR="00330E6C" w:rsidRPr="004E27BF">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Стихотворения «Звезда полей», «Листья осенние»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Зачет;</w:t>
            </w:r>
          </w:p>
        </w:tc>
      </w:tr>
    </w:tbl>
    <w:p w:rsidR="00AB350C" w:rsidRPr="004E27BF" w:rsidRDefault="00AB350C">
      <w:pPr>
        <w:autoSpaceDE w:val="0"/>
        <w:autoSpaceDN w:val="0"/>
        <w:spacing w:after="0" w:line="14" w:lineRule="exact"/>
        <w:rPr>
          <w:rFonts w:ascii="Times New Roman" w:hAnsi="Times New Roman" w:cs="Times New Roman"/>
          <w:sz w:val="24"/>
          <w:szCs w:val="24"/>
        </w:rPr>
      </w:pPr>
    </w:p>
    <w:tbl>
      <w:tblPr>
        <w:tblW w:w="15450" w:type="dxa"/>
        <w:tblInd w:w="6" w:type="dxa"/>
        <w:tblLayout w:type="fixed"/>
        <w:tblLook w:val="04A0" w:firstRow="1" w:lastRow="0" w:firstColumn="1" w:lastColumn="0" w:noHBand="0" w:noVBand="1"/>
      </w:tblPr>
      <w:tblGrid>
        <w:gridCol w:w="573"/>
        <w:gridCol w:w="7931"/>
        <w:gridCol w:w="993"/>
        <w:gridCol w:w="992"/>
        <w:gridCol w:w="1134"/>
        <w:gridCol w:w="1134"/>
        <w:gridCol w:w="2693"/>
      </w:tblGrid>
      <w:tr w:rsidR="00AB350C" w:rsidRPr="00F10ACB" w:rsidTr="002837DB">
        <w:trPr>
          <w:trHeight w:hRule="exact" w:val="1975"/>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63.</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362B71" w:rsidP="00C13B2E">
            <w:pPr>
              <w:autoSpaceDE w:val="0"/>
              <w:autoSpaceDN w:val="0"/>
              <w:spacing w:before="98" w:after="0" w:line="283"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Внеклассное чтение.</w:t>
            </w:r>
            <w:r>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Песни</w:t>
            </w:r>
            <w:r w:rsidR="00EA36FC" w:rsidRPr="004E27BF">
              <w:rPr>
                <w:rFonts w:ascii="Times New Roman" w:eastAsia="Times New Roman" w:hAnsi="Times New Roman" w:cs="Times New Roman"/>
                <w:color w:val="000000"/>
                <w:sz w:val="24"/>
                <w:szCs w:val="24"/>
                <w:lang w:val="ru-RU"/>
              </w:rPr>
              <w:t xml:space="preserve"> на стихи русских поэтов </w:t>
            </w:r>
            <w:r w:rsidR="00EA36FC" w:rsidRPr="004E27BF">
              <w:rPr>
                <w:rFonts w:ascii="Times New Roman" w:eastAsia="Times New Roman" w:hAnsi="Times New Roman" w:cs="Times New Roman"/>
                <w:color w:val="000000"/>
                <w:sz w:val="24"/>
                <w:szCs w:val="24"/>
              </w:rPr>
              <w:t>XX</w:t>
            </w:r>
            <w:r w:rsidR="00EA36FC" w:rsidRPr="004E27BF">
              <w:rPr>
                <w:rFonts w:ascii="Times New Roman" w:eastAsia="Times New Roman" w:hAnsi="Times New Roman" w:cs="Times New Roman"/>
                <w:color w:val="000000"/>
                <w:sz w:val="24"/>
                <w:szCs w:val="24"/>
                <w:lang w:val="ru-RU"/>
              </w:rPr>
              <w:t xml:space="preserve"> века (на примере стихотворений «Русское поле» И. А. Гоффа, «По смоленской дороге» Б.</w:t>
            </w:r>
            <w:r w:rsidR="00330E6C" w:rsidRPr="004E27BF">
              <w:rPr>
                <w:rFonts w:ascii="Times New Roman" w:eastAsia="Times New Roman" w:hAnsi="Times New Roman" w:cs="Times New Roman"/>
                <w:color w:val="000000"/>
                <w:sz w:val="24"/>
                <w:szCs w:val="24"/>
                <w:lang w:val="ru-RU"/>
              </w:rPr>
              <w:t xml:space="preserve"> </w:t>
            </w:r>
            <w:r w:rsidR="00EA36FC" w:rsidRPr="004E27BF">
              <w:rPr>
                <w:rFonts w:ascii="Times New Roman" w:eastAsia="Times New Roman" w:hAnsi="Times New Roman" w:cs="Times New Roman"/>
                <w:color w:val="000000"/>
                <w:sz w:val="24"/>
                <w:szCs w:val="24"/>
                <w:lang w:val="ru-RU"/>
              </w:rPr>
              <w:t>Ш. Окуджавы,</w:t>
            </w:r>
            <w:r w:rsidR="00330E6C" w:rsidRPr="004E27BF">
              <w:rPr>
                <w:rFonts w:ascii="Times New Roman" w:eastAsia="Times New Roman" w:hAnsi="Times New Roman" w:cs="Times New Roman"/>
                <w:color w:val="000000"/>
                <w:sz w:val="24"/>
                <w:szCs w:val="24"/>
                <w:lang w:val="ru-RU"/>
              </w:rPr>
              <w:t xml:space="preserve"> </w:t>
            </w:r>
            <w:r w:rsidR="00EA36FC" w:rsidRPr="004E27BF">
              <w:rPr>
                <w:rFonts w:ascii="Times New Roman" w:eastAsia="Times New Roman" w:hAnsi="Times New Roman" w:cs="Times New Roman"/>
                <w:color w:val="000000"/>
                <w:sz w:val="24"/>
                <w:szCs w:val="24"/>
                <w:lang w:val="ru-RU"/>
              </w:rPr>
              <w:t>«Доченьки» А. Н.</w:t>
            </w:r>
          </w:p>
          <w:p w:rsidR="00AB350C" w:rsidRPr="004E27BF" w:rsidRDefault="00EA36FC" w:rsidP="00C13B2E">
            <w:pPr>
              <w:autoSpaceDE w:val="0"/>
              <w:autoSpaceDN w:val="0"/>
              <w:spacing w:before="72" w:after="0" w:line="262" w:lineRule="auto"/>
              <w:ind w:left="72" w:right="288"/>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Вертинского, «Кони привередливые» В. С.Высоцкого)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Устный опрос;</w:t>
            </w:r>
            <w:r w:rsidR="002837DB" w:rsidRPr="004E27BF">
              <w:rPr>
                <w:rFonts w:ascii="Times New Roman" w:eastAsia="Times New Roman" w:hAnsi="Times New Roman" w:cs="Times New Roman"/>
                <w:color w:val="000000"/>
                <w:sz w:val="24"/>
                <w:szCs w:val="24"/>
                <w:lang w:val="ru-RU"/>
              </w:rPr>
              <w:t xml:space="preserve"> Конкурсное </w:t>
            </w:r>
            <w:r w:rsidR="002837DB" w:rsidRPr="004E27BF">
              <w:rPr>
                <w:rFonts w:ascii="Times New Roman" w:hAnsi="Times New Roman" w:cs="Times New Roman"/>
                <w:sz w:val="24"/>
                <w:szCs w:val="24"/>
                <w:lang w:val="ru-RU"/>
              </w:rPr>
              <w:br/>
            </w:r>
            <w:r w:rsidR="002837DB" w:rsidRPr="004E27BF">
              <w:rPr>
                <w:rFonts w:ascii="Times New Roman" w:eastAsia="Times New Roman" w:hAnsi="Times New Roman" w:cs="Times New Roman"/>
                <w:color w:val="000000"/>
                <w:sz w:val="24"/>
                <w:szCs w:val="24"/>
                <w:lang w:val="ru-RU"/>
              </w:rPr>
              <w:t>выразительное чтение;</w:t>
            </w:r>
            <w:r w:rsidR="002837DB">
              <w:rPr>
                <w:rFonts w:ascii="Times New Roman" w:eastAsia="Times New Roman" w:hAnsi="Times New Roman" w:cs="Times New Roman"/>
                <w:color w:val="000000"/>
                <w:sz w:val="24"/>
                <w:szCs w:val="24"/>
                <w:lang w:val="ru-RU"/>
              </w:rPr>
              <w:t xml:space="preserve"> анализ тропов, определение позиции автора</w:t>
            </w:r>
          </w:p>
        </w:tc>
      </w:tr>
      <w:tr w:rsidR="00AB350C" w:rsidRPr="00F10ACB" w:rsidTr="002837DB">
        <w:trPr>
          <w:trHeight w:hRule="exact" w:val="1267"/>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64.</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right="1008"/>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Б. Л. Васильев.</w:t>
            </w:r>
            <w:r w:rsidR="00362B71">
              <w:rPr>
                <w:rFonts w:ascii="Times New Roman" w:eastAsia="Times New Roman" w:hAnsi="Times New Roman" w:cs="Times New Roman"/>
                <w:color w:val="000000"/>
                <w:sz w:val="24"/>
                <w:szCs w:val="24"/>
                <w:lang w:val="ru-RU"/>
              </w:rPr>
              <w:t xml:space="preserve"> </w:t>
            </w:r>
            <w:r w:rsidRPr="004E27BF">
              <w:rPr>
                <w:rFonts w:ascii="Times New Roman" w:eastAsia="Times New Roman" w:hAnsi="Times New Roman" w:cs="Times New Roman"/>
                <w:color w:val="000000"/>
                <w:sz w:val="24"/>
                <w:szCs w:val="24"/>
                <w:lang w:val="ru-RU"/>
              </w:rPr>
              <w:t>«Экспонат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C249D0" w:rsidP="00330E6C">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AB350C" w:rsidRPr="00F10ACB" w:rsidTr="002837DB">
        <w:trPr>
          <w:trHeight w:hRule="exact" w:val="141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lastRenderedPageBreak/>
              <w:t>65.</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43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Б. П. Екимов. «Ночь исцеления»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330E6C">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AB350C" w:rsidRPr="004E27BF" w:rsidTr="002837DB">
        <w:trPr>
          <w:trHeight w:hRule="exact" w:val="426"/>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66.</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62" w:lineRule="auto"/>
              <w:ind w:left="72" w:right="432"/>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Б. П. Екимов. «Ночь исцеления»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Зачет;</w:t>
            </w:r>
          </w:p>
        </w:tc>
      </w:tr>
      <w:tr w:rsidR="00AB350C" w:rsidRPr="00F10ACB" w:rsidTr="002837DB">
        <w:trPr>
          <w:trHeight w:hRule="exact" w:val="128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67.</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 Г. Распутин. «Уроки французского</w:t>
            </w:r>
            <w:r w:rsidR="00362B71" w:rsidRPr="004E27BF">
              <w:rPr>
                <w:rFonts w:ascii="Times New Roman" w:eastAsia="Times New Roman" w:hAnsi="Times New Roman" w:cs="Times New Roman"/>
                <w:color w:val="000000"/>
                <w:sz w:val="24"/>
                <w:szCs w:val="24"/>
                <w:lang w:val="ru-RU"/>
              </w:rPr>
              <w:t>»: трудности</w:t>
            </w:r>
            <w:r w:rsidRPr="004E27BF">
              <w:rPr>
                <w:rFonts w:ascii="Times New Roman" w:eastAsia="Times New Roman" w:hAnsi="Times New Roman" w:cs="Times New Roman"/>
                <w:color w:val="000000"/>
                <w:sz w:val="24"/>
                <w:szCs w:val="24"/>
                <w:lang w:val="ru-RU"/>
              </w:rPr>
              <w:t xml:space="preserve"> послевоенного времени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330E6C">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AB350C" w:rsidRPr="004E27BF" w:rsidTr="002837DB">
        <w:trPr>
          <w:trHeight w:hRule="exact" w:val="424"/>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68.</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71" w:lineRule="auto"/>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 Г. Распутин. «Уроки французского»: образ главного героя рассказа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Практическая работа;</w:t>
            </w:r>
          </w:p>
        </w:tc>
      </w:tr>
      <w:tr w:rsidR="00AB350C" w:rsidRPr="004E27BF" w:rsidTr="002837DB">
        <w:trPr>
          <w:trHeight w:hRule="exact" w:val="431"/>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line="230" w:lineRule="auto"/>
              <w:ind w:left="72"/>
              <w:jc w:val="both"/>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69.</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autoSpaceDE w:val="0"/>
              <w:autoSpaceDN w:val="0"/>
              <w:spacing w:before="98" w:after="0"/>
              <w:ind w:left="72" w:right="144"/>
              <w:jc w:val="both"/>
              <w:rPr>
                <w:rFonts w:ascii="Times New Roman" w:hAnsi="Times New Roman" w:cs="Times New Roman"/>
                <w:sz w:val="24"/>
                <w:szCs w:val="24"/>
                <w:lang w:val="ru-RU"/>
              </w:rPr>
            </w:pPr>
            <w:r w:rsidRPr="004E27BF">
              <w:rPr>
                <w:rFonts w:ascii="Times New Roman" w:eastAsia="Times New Roman" w:hAnsi="Times New Roman" w:cs="Times New Roman"/>
                <w:color w:val="000000"/>
                <w:sz w:val="24"/>
                <w:szCs w:val="24"/>
                <w:lang w:val="ru-RU"/>
              </w:rPr>
              <w:t>В. Г. Распутин. «Уроки французского»: нравственная проблематика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0"/>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pPr>
              <w:autoSpaceDE w:val="0"/>
              <w:autoSpaceDN w:val="0"/>
              <w:spacing w:before="98" w:after="0" w:line="230" w:lineRule="auto"/>
              <w:ind w:left="72"/>
              <w:rPr>
                <w:rFonts w:ascii="Times New Roman" w:hAnsi="Times New Roman" w:cs="Times New Roman"/>
                <w:sz w:val="24"/>
                <w:szCs w:val="24"/>
              </w:rPr>
            </w:pPr>
            <w:r w:rsidRPr="004E27BF">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Зачет;</w:t>
            </w:r>
          </w:p>
        </w:tc>
      </w:tr>
      <w:tr w:rsidR="00AB350C" w:rsidRPr="004E27BF" w:rsidTr="002837DB">
        <w:trPr>
          <w:trHeight w:hRule="exact" w:val="42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70.</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Развитие речи.Сочинение по произведению</w:t>
            </w:r>
            <w:r w:rsidR="00330E6C" w:rsidRPr="004E27BF">
              <w:rPr>
                <w:rFonts w:ascii="Times New Roman" w:hAnsi="Times New Roman" w:cs="Times New Roman"/>
                <w:sz w:val="24"/>
                <w:szCs w:val="24"/>
                <w:lang w:val="ru-RU"/>
              </w:rPr>
              <w:t>.</w:t>
            </w:r>
            <w:r w:rsidRPr="004E27BF">
              <w:rPr>
                <w:rFonts w:ascii="Times New Roman" w:hAnsi="Times New Roman" w:cs="Times New Roman"/>
                <w:sz w:val="24"/>
                <w:szCs w:val="24"/>
                <w:lang w:val="ru-RU"/>
              </w:rPr>
              <w:t xml:space="preserve"> В.Распутина "Уроки французского"</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Сочинение;</w:t>
            </w:r>
          </w:p>
        </w:tc>
      </w:tr>
      <w:tr w:rsidR="00AB350C" w:rsidRPr="00F10ACB" w:rsidTr="002837DB">
        <w:trPr>
          <w:trHeight w:hRule="exact" w:val="1263"/>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71.</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Р. П.</w:t>
            </w:r>
            <w:r w:rsidR="00330E6C"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Погодин.«Кирпичные острова»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C249D0" w:rsidP="00330E6C">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r w:rsidR="00EA36FC" w:rsidRPr="004E27BF">
              <w:rPr>
                <w:rFonts w:ascii="Times New Roman" w:hAnsi="Times New Roman" w:cs="Times New Roman"/>
                <w:sz w:val="24"/>
                <w:szCs w:val="24"/>
                <w:lang w:val="ru-RU"/>
              </w:rPr>
              <w:t>;</w:t>
            </w:r>
          </w:p>
        </w:tc>
      </w:tr>
      <w:tr w:rsidR="00AB350C" w:rsidRPr="00F10ACB" w:rsidTr="002837DB">
        <w:trPr>
          <w:trHeight w:hRule="exact" w:val="1435"/>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72.</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Р. И. Фраерман. «Дикая собака Динго, или Повесть о первой</w:t>
            </w:r>
            <w:r w:rsidR="00330E6C"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любви»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330E6C">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330E6C" w:rsidRPr="004E27BF" w:rsidTr="002837DB">
        <w:trPr>
          <w:trHeight w:hRule="exact" w:val="719"/>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73.</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Р. И. Фраерман. «Дикая собака Динго, или Повесть о первой любви»</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Зачет;</w:t>
            </w:r>
          </w:p>
        </w:tc>
      </w:tr>
      <w:tr w:rsidR="00330E6C" w:rsidRPr="00F10ACB" w:rsidTr="002837DB">
        <w:trPr>
          <w:trHeight w:hRule="exact" w:val="1394"/>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74.</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 Ю. И. Коваль. «Самая лёгкая лодка в мире».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330E6C">
            <w:pPr>
              <w:rPr>
                <w:rFonts w:ascii="Times New Roman" w:hAnsi="Times New Roman" w:cs="Times New Roman"/>
                <w:sz w:val="24"/>
                <w:szCs w:val="24"/>
                <w:lang w:val="ru-RU"/>
              </w:rPr>
            </w:pPr>
            <w:r w:rsidRPr="00E63DAB">
              <w:rPr>
                <w:rFonts w:ascii="Times New Roman" w:eastAsia="Times New Roman" w:hAnsi="Times New Roman" w:cs="Times New Roman"/>
                <w:color w:val="000000"/>
                <w:sz w:val="24"/>
                <w:szCs w:val="24"/>
                <w:lang w:val="ru-RU"/>
              </w:rPr>
              <w:t>Пересказ текста;</w:t>
            </w:r>
            <w:r>
              <w:rPr>
                <w:rFonts w:ascii="Times New Roman" w:eastAsia="Times New Roman" w:hAnsi="Times New Roman" w:cs="Times New Roman"/>
                <w:color w:val="000000"/>
                <w:sz w:val="24"/>
                <w:szCs w:val="24"/>
                <w:lang w:val="ru-RU"/>
              </w:rPr>
              <w:t xml:space="preserve"> составление плана, составление вопросов по тексту</w:t>
            </w:r>
          </w:p>
        </w:tc>
      </w:tr>
      <w:tr w:rsidR="00330E6C" w:rsidRPr="00F10ACB" w:rsidTr="002837DB">
        <w:trPr>
          <w:trHeight w:hRule="exact" w:val="171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lastRenderedPageBreak/>
              <w:t>75.</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Внеклассное чтение.В. М. Шукшин.</w:t>
            </w:r>
            <w:r w:rsidR="00330E6C"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«Критики»: образ странного героя в рассказе.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249D0">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основных </w:t>
            </w:r>
            <w:r w:rsidRPr="004E27BF">
              <w:rPr>
                <w:rFonts w:ascii="Times New Roman" w:hAnsi="Times New Roman" w:cs="Times New Roman"/>
                <w:sz w:val="24"/>
                <w:szCs w:val="24"/>
                <w:lang w:val="ru-RU"/>
              </w:rPr>
              <w:br/>
              <w:t xml:space="preserve">сюжетных линий рассказа; составление </w:t>
            </w:r>
            <w:r w:rsidRPr="004E27BF">
              <w:rPr>
                <w:rFonts w:ascii="Times New Roman" w:hAnsi="Times New Roman" w:cs="Times New Roman"/>
                <w:sz w:val="24"/>
                <w:szCs w:val="24"/>
                <w:lang w:val="ru-RU"/>
              </w:rPr>
              <w:br/>
              <w:t>характеристики героев;</w:t>
            </w:r>
          </w:p>
        </w:tc>
      </w:tr>
      <w:tr w:rsidR="00330E6C" w:rsidRPr="00F10ACB" w:rsidTr="002837DB">
        <w:trPr>
          <w:trHeight w:hRule="exact" w:val="2261"/>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76.</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Е. Б. Пастернак. «Время всегда хорошее»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C249D0">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w:t>
            </w:r>
            <w:r>
              <w:rPr>
                <w:rFonts w:ascii="Times New Roman" w:hAnsi="Times New Roman" w:cs="Times New Roman"/>
                <w:sz w:val="24"/>
                <w:szCs w:val="24"/>
                <w:lang w:val="ru-RU"/>
              </w:rPr>
              <w:t xml:space="preserve">составление таблицы, характеристика героев </w:t>
            </w:r>
            <w:r w:rsidRPr="004E27BF">
              <w:rPr>
                <w:rFonts w:ascii="Times New Roman" w:hAnsi="Times New Roman" w:cs="Times New Roman"/>
                <w:sz w:val="24"/>
                <w:szCs w:val="24"/>
                <w:lang w:val="ru-RU"/>
              </w:rPr>
              <w:t>определение основных сюжетных линий</w:t>
            </w:r>
            <w:r>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 xml:space="preserve">рассказа; составление </w:t>
            </w:r>
            <w:r w:rsidRPr="004E27BF">
              <w:rPr>
                <w:rFonts w:ascii="Times New Roman" w:hAnsi="Times New Roman" w:cs="Times New Roman"/>
                <w:sz w:val="24"/>
                <w:szCs w:val="24"/>
                <w:lang w:val="ru-RU"/>
              </w:rPr>
              <w:br/>
              <w:t>характеристики героев;</w:t>
            </w:r>
          </w:p>
        </w:tc>
      </w:tr>
      <w:tr w:rsidR="00330E6C" w:rsidRPr="00F10ACB" w:rsidTr="002837DB">
        <w:trPr>
          <w:trHeight w:hRule="exact" w:val="1698"/>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77.</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С. В. Лукьяненко.</w:t>
            </w:r>
            <w:r w:rsidR="00362B71">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«Мальчик и Тьма»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C249D0">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основных </w:t>
            </w:r>
            <w:r w:rsidRPr="004E27BF">
              <w:rPr>
                <w:rFonts w:ascii="Times New Roman" w:hAnsi="Times New Roman" w:cs="Times New Roman"/>
                <w:sz w:val="24"/>
                <w:szCs w:val="24"/>
                <w:lang w:val="ru-RU"/>
              </w:rPr>
              <w:br/>
              <w:t xml:space="preserve">сюжетных линий рассказа; составление </w:t>
            </w:r>
            <w:r w:rsidRPr="004E27BF">
              <w:rPr>
                <w:rFonts w:ascii="Times New Roman" w:hAnsi="Times New Roman" w:cs="Times New Roman"/>
                <w:sz w:val="24"/>
                <w:szCs w:val="24"/>
                <w:lang w:val="ru-RU"/>
              </w:rPr>
              <w:br/>
              <w:t>характеристики героев;</w:t>
            </w:r>
          </w:p>
        </w:tc>
      </w:tr>
      <w:tr w:rsidR="00330E6C" w:rsidRPr="004E27BF" w:rsidTr="002837DB">
        <w:trPr>
          <w:trHeight w:hRule="exact" w:val="1283"/>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78.</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 Ая эН. «Как растут ёлочные шары, или Моя встреча с Дедом </w:t>
            </w:r>
            <w:r w:rsidRPr="004E27BF">
              <w:rPr>
                <w:rFonts w:ascii="Times New Roman" w:hAnsi="Times New Roman" w:cs="Times New Roman"/>
                <w:sz w:val="24"/>
                <w:szCs w:val="24"/>
                <w:lang w:val="ru-RU"/>
              </w:rPr>
              <w:br/>
              <w:t>Морозом»</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 xml:space="preserve">Составление </w:t>
            </w:r>
            <w:r w:rsidRPr="004E27BF">
              <w:rPr>
                <w:rFonts w:ascii="Times New Roman" w:hAnsi="Times New Roman" w:cs="Times New Roman"/>
                <w:sz w:val="24"/>
                <w:szCs w:val="24"/>
              </w:rPr>
              <w:br/>
              <w:t xml:space="preserve">сопоставительной характеристики </w:t>
            </w:r>
            <w:r w:rsidRPr="004E27BF">
              <w:rPr>
                <w:rFonts w:ascii="Times New Roman" w:hAnsi="Times New Roman" w:cs="Times New Roman"/>
                <w:sz w:val="24"/>
                <w:szCs w:val="24"/>
              </w:rPr>
              <w:br/>
              <w:t>героев;</w:t>
            </w:r>
          </w:p>
        </w:tc>
      </w:tr>
      <w:tr w:rsidR="00330E6C" w:rsidRPr="00F10ACB" w:rsidTr="002837DB">
        <w:trPr>
          <w:trHeight w:hRule="exact" w:val="2427"/>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79.</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 Ая эН. «Как растут ёлочные шары, или Моя встреча с Дедом </w:t>
            </w:r>
            <w:r w:rsidRPr="004E27BF">
              <w:rPr>
                <w:rFonts w:ascii="Times New Roman" w:hAnsi="Times New Roman" w:cs="Times New Roman"/>
                <w:sz w:val="24"/>
                <w:szCs w:val="24"/>
                <w:lang w:val="ru-RU"/>
              </w:rPr>
              <w:br/>
              <w:t>Морозом»</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w:t>
            </w:r>
            <w:r w:rsidRPr="004E27BF">
              <w:rPr>
                <w:rFonts w:ascii="Times New Roman" w:hAnsi="Times New Roman" w:cs="Times New Roman"/>
                <w:sz w:val="24"/>
                <w:szCs w:val="24"/>
                <w:lang w:val="ru-RU"/>
              </w:rPr>
              <w:br/>
              <w:t xml:space="preserve">основных </w:t>
            </w:r>
            <w:r w:rsidRPr="004E27BF">
              <w:rPr>
                <w:rFonts w:ascii="Times New Roman" w:hAnsi="Times New Roman" w:cs="Times New Roman"/>
                <w:sz w:val="24"/>
                <w:szCs w:val="24"/>
                <w:lang w:val="ru-RU"/>
              </w:rPr>
              <w:br/>
              <w:t xml:space="preserve">сюжетных линий рассказа; </w:t>
            </w:r>
            <w:r w:rsidRPr="004E27BF">
              <w:rPr>
                <w:rFonts w:ascii="Times New Roman" w:hAnsi="Times New Roman" w:cs="Times New Roman"/>
                <w:sz w:val="24"/>
                <w:szCs w:val="24"/>
                <w:lang w:val="ru-RU"/>
              </w:rPr>
              <w:br/>
              <w:t xml:space="preserve">составление </w:t>
            </w:r>
            <w:r w:rsidRPr="004E27BF">
              <w:rPr>
                <w:rFonts w:ascii="Times New Roman" w:hAnsi="Times New Roman" w:cs="Times New Roman"/>
                <w:sz w:val="24"/>
                <w:szCs w:val="24"/>
                <w:lang w:val="ru-RU"/>
              </w:rPr>
              <w:br/>
              <w:t>характеристики героев;</w:t>
            </w:r>
          </w:p>
        </w:tc>
      </w:tr>
      <w:tr w:rsidR="00330E6C" w:rsidRPr="00F10ACB" w:rsidTr="002837DB">
        <w:trPr>
          <w:trHeight w:hRule="exact" w:val="1010"/>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80.</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В. В. Ледерман.</w:t>
            </w:r>
            <w:r w:rsidR="00330E6C"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«Календарь ма(й)я»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6E5C32">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Самооценка с </w:t>
            </w:r>
            <w:r w:rsidRPr="004E27BF">
              <w:rPr>
                <w:rFonts w:ascii="Times New Roman" w:hAnsi="Times New Roman" w:cs="Times New Roman"/>
                <w:sz w:val="24"/>
                <w:szCs w:val="24"/>
                <w:lang w:val="ru-RU"/>
              </w:rPr>
              <w:br/>
              <w:t>использованием</w:t>
            </w:r>
            <w:r w:rsidR="006E5C32">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«Оценочного листа»;</w:t>
            </w:r>
          </w:p>
        </w:tc>
      </w:tr>
      <w:tr w:rsidR="00330E6C" w:rsidRPr="004E27BF" w:rsidTr="002837DB">
        <w:trPr>
          <w:trHeight w:hRule="exact" w:val="817"/>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lastRenderedPageBreak/>
              <w:t>81.</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Развитие речи. Отзыв о прочитанном произведении писателей-фантастов</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6E5C32">
            <w:pPr>
              <w:rPr>
                <w:rFonts w:ascii="Times New Roman" w:hAnsi="Times New Roman" w:cs="Times New Roman"/>
                <w:sz w:val="24"/>
                <w:szCs w:val="24"/>
              </w:rPr>
            </w:pPr>
            <w:r w:rsidRPr="004E27BF">
              <w:rPr>
                <w:rFonts w:ascii="Times New Roman" w:hAnsi="Times New Roman" w:cs="Times New Roman"/>
                <w:sz w:val="24"/>
                <w:szCs w:val="24"/>
              </w:rPr>
              <w:t xml:space="preserve">Отзыв о </w:t>
            </w:r>
            <w:r w:rsidR="006E5C32">
              <w:rPr>
                <w:rFonts w:ascii="Times New Roman" w:hAnsi="Times New Roman" w:cs="Times New Roman"/>
                <w:sz w:val="24"/>
                <w:szCs w:val="24"/>
              </w:rPr>
              <w:t>прочитанном произведении</w:t>
            </w:r>
          </w:p>
        </w:tc>
      </w:tr>
      <w:tr w:rsidR="00EE190D" w:rsidRPr="00F10ACB" w:rsidTr="006E5C32">
        <w:trPr>
          <w:trHeight w:hRule="exact" w:val="432"/>
        </w:trPr>
        <w:tc>
          <w:tcPr>
            <w:tcW w:w="1545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EE190D" w:rsidRPr="00EE190D" w:rsidRDefault="00EE190D" w:rsidP="006E5C32">
            <w:pPr>
              <w:rPr>
                <w:rFonts w:ascii="Times New Roman" w:hAnsi="Times New Roman" w:cs="Times New Roman"/>
                <w:sz w:val="24"/>
                <w:szCs w:val="24"/>
                <w:lang w:val="ru-RU"/>
              </w:rPr>
            </w:pPr>
            <w:r w:rsidRPr="00EE190D">
              <w:rPr>
                <w:rFonts w:ascii="Times New Roman" w:hAnsi="Times New Roman" w:cs="Times New Roman"/>
                <w:sz w:val="24"/>
                <w:szCs w:val="24"/>
                <w:lang w:val="ru-RU"/>
              </w:rPr>
              <w:t>Раздел 7.</w:t>
            </w:r>
            <w:r w:rsidRPr="00EE190D">
              <w:rPr>
                <w:rFonts w:ascii="Times New Roman" w:hAnsi="Times New Roman" w:cs="Times New Roman"/>
                <w:b/>
                <w:sz w:val="24"/>
                <w:szCs w:val="24"/>
                <w:lang w:val="ru-RU"/>
              </w:rPr>
              <w:t xml:space="preserve"> Литература народов Российской Федерации</w:t>
            </w:r>
            <w:r>
              <w:rPr>
                <w:rFonts w:ascii="Times New Roman" w:hAnsi="Times New Roman" w:cs="Times New Roman"/>
                <w:b/>
                <w:sz w:val="24"/>
                <w:szCs w:val="24"/>
                <w:lang w:val="ru-RU"/>
              </w:rPr>
              <w:t>(</w:t>
            </w:r>
            <w:r w:rsidR="006E5C32">
              <w:rPr>
                <w:rFonts w:ascii="Times New Roman" w:hAnsi="Times New Roman" w:cs="Times New Roman"/>
                <w:b/>
                <w:sz w:val="24"/>
                <w:szCs w:val="24"/>
                <w:lang w:val="ru-RU"/>
              </w:rPr>
              <w:t>4</w:t>
            </w:r>
            <w:r>
              <w:rPr>
                <w:rFonts w:ascii="Times New Roman" w:hAnsi="Times New Roman" w:cs="Times New Roman"/>
                <w:b/>
                <w:sz w:val="24"/>
                <w:szCs w:val="24"/>
                <w:lang w:val="ru-RU"/>
              </w:rPr>
              <w:t>ч</w:t>
            </w:r>
            <w:r w:rsidR="006E5C32">
              <w:rPr>
                <w:rFonts w:ascii="Times New Roman" w:hAnsi="Times New Roman" w:cs="Times New Roman"/>
                <w:b/>
                <w:sz w:val="24"/>
                <w:szCs w:val="24"/>
                <w:lang w:val="ru-RU"/>
              </w:rPr>
              <w:t>.)</w:t>
            </w:r>
          </w:p>
        </w:tc>
      </w:tr>
      <w:tr w:rsidR="00330E6C" w:rsidRPr="00EE190D" w:rsidTr="002837DB">
        <w:trPr>
          <w:trHeight w:hRule="exact" w:val="410"/>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C13B2E">
            <w:pPr>
              <w:jc w:val="both"/>
              <w:rPr>
                <w:rFonts w:ascii="Times New Roman" w:hAnsi="Times New Roman" w:cs="Times New Roman"/>
                <w:sz w:val="24"/>
                <w:szCs w:val="24"/>
                <w:lang w:val="ru-RU"/>
              </w:rPr>
            </w:pPr>
            <w:r w:rsidRPr="00EE190D">
              <w:rPr>
                <w:rFonts w:ascii="Times New Roman" w:hAnsi="Times New Roman" w:cs="Times New Roman"/>
                <w:sz w:val="24"/>
                <w:szCs w:val="24"/>
                <w:lang w:val="ru-RU"/>
              </w:rPr>
              <w:t>82.</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C13B2E">
            <w:pPr>
              <w:jc w:val="both"/>
              <w:rPr>
                <w:rFonts w:ascii="Times New Roman" w:hAnsi="Times New Roman" w:cs="Times New Roman"/>
                <w:sz w:val="24"/>
                <w:szCs w:val="24"/>
                <w:lang w:val="ru-RU"/>
              </w:rPr>
            </w:pPr>
            <w:r w:rsidRPr="00EE190D">
              <w:rPr>
                <w:rFonts w:ascii="Times New Roman" w:hAnsi="Times New Roman" w:cs="Times New Roman"/>
                <w:sz w:val="24"/>
                <w:szCs w:val="24"/>
                <w:lang w:val="ru-RU"/>
              </w:rPr>
              <w:t>М. Карим.</w:t>
            </w:r>
            <w:r w:rsidR="00330E6C" w:rsidRPr="004E27BF">
              <w:rPr>
                <w:rFonts w:ascii="Times New Roman" w:hAnsi="Times New Roman" w:cs="Times New Roman"/>
                <w:sz w:val="24"/>
                <w:szCs w:val="24"/>
                <w:lang w:val="ru-RU"/>
              </w:rPr>
              <w:t xml:space="preserve"> </w:t>
            </w:r>
            <w:r w:rsidRPr="00EE190D">
              <w:rPr>
                <w:rFonts w:ascii="Times New Roman" w:hAnsi="Times New Roman" w:cs="Times New Roman"/>
                <w:sz w:val="24"/>
                <w:szCs w:val="24"/>
                <w:lang w:val="ru-RU"/>
              </w:rPr>
              <w:t>«Бессмертие»</w:t>
            </w:r>
            <w:r w:rsidR="006E5C32">
              <w:rPr>
                <w:rFonts w:ascii="Times New Roman" w:hAnsi="Times New Roman" w:cs="Times New Roman"/>
                <w:sz w:val="24"/>
                <w:szCs w:val="24"/>
                <w:lang w:val="ru-RU"/>
              </w:rPr>
              <w:t xml:space="preserve"> </w:t>
            </w:r>
            <w:r w:rsidRPr="00EE190D">
              <w:rPr>
                <w:rFonts w:ascii="Times New Roman" w:hAnsi="Times New Roman" w:cs="Times New Roman"/>
                <w:sz w:val="24"/>
                <w:szCs w:val="24"/>
                <w:lang w:val="ru-RU"/>
              </w:rPr>
              <w:t>(фрагменты)</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AB350C" w:rsidP="00330E6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Устный опрос;</w:t>
            </w:r>
          </w:p>
        </w:tc>
      </w:tr>
      <w:tr w:rsidR="00330E6C" w:rsidRPr="00EE190D" w:rsidTr="002837DB">
        <w:trPr>
          <w:trHeight w:hRule="exact" w:val="431"/>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C13B2E">
            <w:pPr>
              <w:jc w:val="both"/>
              <w:rPr>
                <w:rFonts w:ascii="Times New Roman" w:hAnsi="Times New Roman" w:cs="Times New Roman"/>
                <w:sz w:val="24"/>
                <w:szCs w:val="24"/>
                <w:lang w:val="ru-RU"/>
              </w:rPr>
            </w:pPr>
            <w:r w:rsidRPr="00EE190D">
              <w:rPr>
                <w:rFonts w:ascii="Times New Roman" w:hAnsi="Times New Roman" w:cs="Times New Roman"/>
                <w:sz w:val="24"/>
                <w:szCs w:val="24"/>
                <w:lang w:val="ru-RU"/>
              </w:rPr>
              <w:t>83.</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C13B2E">
            <w:pPr>
              <w:jc w:val="both"/>
              <w:rPr>
                <w:rFonts w:ascii="Times New Roman" w:hAnsi="Times New Roman" w:cs="Times New Roman"/>
                <w:sz w:val="24"/>
                <w:szCs w:val="24"/>
                <w:lang w:val="ru-RU"/>
              </w:rPr>
            </w:pPr>
            <w:r w:rsidRPr="00EE190D">
              <w:rPr>
                <w:rFonts w:ascii="Times New Roman" w:hAnsi="Times New Roman" w:cs="Times New Roman"/>
                <w:sz w:val="24"/>
                <w:szCs w:val="24"/>
                <w:lang w:val="ru-RU"/>
              </w:rPr>
              <w:t>Г. Тукай. «Родная деревня»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AB350C" w:rsidP="00330E6C">
            <w:pPr>
              <w:rPr>
                <w:rFonts w:ascii="Times New Roman"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330E6C">
            <w:pPr>
              <w:rPr>
                <w:rFonts w:ascii="Times New Roman" w:hAnsi="Times New Roman" w:cs="Times New Roman"/>
                <w:sz w:val="24"/>
                <w:szCs w:val="24"/>
                <w:lang w:val="ru-RU"/>
              </w:rPr>
            </w:pPr>
            <w:r w:rsidRPr="00EE190D">
              <w:rPr>
                <w:rFonts w:ascii="Times New Roman" w:hAnsi="Times New Roman" w:cs="Times New Roman"/>
                <w:sz w:val="24"/>
                <w:szCs w:val="24"/>
                <w:lang w:val="ru-RU"/>
              </w:rPr>
              <w:t>Устный опрос;</w:t>
            </w:r>
          </w:p>
        </w:tc>
      </w:tr>
      <w:tr w:rsidR="00330E6C" w:rsidRPr="004E27BF" w:rsidTr="002837DB">
        <w:trPr>
          <w:trHeight w:hRule="exact" w:val="488"/>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EE190D" w:rsidRDefault="00EA36FC" w:rsidP="00C13B2E">
            <w:pPr>
              <w:jc w:val="both"/>
              <w:rPr>
                <w:rFonts w:ascii="Times New Roman" w:hAnsi="Times New Roman" w:cs="Times New Roman"/>
                <w:sz w:val="24"/>
                <w:szCs w:val="24"/>
                <w:lang w:val="ru-RU"/>
              </w:rPr>
            </w:pPr>
            <w:r w:rsidRPr="00EE190D">
              <w:rPr>
                <w:rFonts w:ascii="Times New Roman" w:hAnsi="Times New Roman" w:cs="Times New Roman"/>
                <w:sz w:val="24"/>
                <w:szCs w:val="24"/>
                <w:lang w:val="ru-RU"/>
              </w:rPr>
              <w:t>84.</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Г. Тукай. «Родная деревня», «Книга»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Чтение наизусть;</w:t>
            </w:r>
          </w:p>
        </w:tc>
      </w:tr>
      <w:tr w:rsidR="00330E6C" w:rsidRPr="00F10ACB" w:rsidTr="002837DB">
        <w:trPr>
          <w:trHeight w:hRule="exact" w:val="991"/>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85.</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Внеклассное чтение.</w:t>
            </w:r>
            <w:r w:rsidR="006E5C32">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К. Кулиев. «Когда на меня навалилась беда…»,</w:t>
            </w:r>
            <w:r w:rsidR="00330E6C"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 xml:space="preserve">«Каким бы малым ни был мой народ…», «Что б ни делалось </w:t>
            </w:r>
            <w:r w:rsidR="00362B71" w:rsidRPr="004E27BF">
              <w:rPr>
                <w:rFonts w:ascii="Times New Roman" w:hAnsi="Times New Roman" w:cs="Times New Roman"/>
                <w:sz w:val="24"/>
                <w:szCs w:val="24"/>
                <w:lang w:val="ru-RU"/>
              </w:rPr>
              <w:t>на свете</w:t>
            </w:r>
            <w:r w:rsidRPr="004E27BF">
              <w:rPr>
                <w:rFonts w:ascii="Times New Roman" w:hAnsi="Times New Roman" w:cs="Times New Roman"/>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6E5C32">
            <w:pPr>
              <w:rPr>
                <w:rFonts w:ascii="Times New Roman" w:hAnsi="Times New Roman" w:cs="Times New Roman"/>
                <w:sz w:val="24"/>
                <w:szCs w:val="24"/>
                <w:lang w:val="ru-RU"/>
              </w:rPr>
            </w:pPr>
            <w:r w:rsidRPr="004E27BF">
              <w:rPr>
                <w:rFonts w:ascii="Times New Roman" w:hAnsi="Times New Roman" w:cs="Times New Roman"/>
                <w:sz w:val="24"/>
                <w:szCs w:val="24"/>
                <w:lang w:val="ru-RU"/>
              </w:rPr>
              <w:t>Чтение наизусть с последующим анализом стихотворения;</w:t>
            </w:r>
          </w:p>
        </w:tc>
      </w:tr>
      <w:tr w:rsidR="00EE190D" w:rsidRPr="004E27BF" w:rsidTr="006E5C32">
        <w:trPr>
          <w:trHeight w:hRule="exact" w:val="400"/>
        </w:trPr>
        <w:tc>
          <w:tcPr>
            <w:tcW w:w="1545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EE190D" w:rsidRPr="00B52FF5" w:rsidRDefault="00B52FF5" w:rsidP="00C13B2E">
            <w:pPr>
              <w:jc w:val="both"/>
              <w:rPr>
                <w:rFonts w:ascii="Times New Roman" w:hAnsi="Times New Roman" w:cs="Times New Roman"/>
                <w:sz w:val="24"/>
                <w:szCs w:val="24"/>
                <w:lang w:val="ru-RU"/>
              </w:rPr>
            </w:pPr>
            <w:r w:rsidRPr="00B52FF5">
              <w:rPr>
                <w:rFonts w:ascii="Times New Roman" w:hAnsi="Times New Roman" w:cs="Times New Roman"/>
                <w:sz w:val="24"/>
                <w:szCs w:val="24"/>
              </w:rPr>
              <w:t>Раздел 8.</w:t>
            </w:r>
            <w:r w:rsidRPr="00B52FF5">
              <w:rPr>
                <w:rFonts w:ascii="Times New Roman" w:hAnsi="Times New Roman" w:cs="Times New Roman"/>
                <w:b/>
                <w:sz w:val="24"/>
                <w:szCs w:val="24"/>
              </w:rPr>
              <w:t xml:space="preserve"> Зарубежная литература</w:t>
            </w:r>
            <w:r>
              <w:rPr>
                <w:rFonts w:ascii="Times New Roman" w:hAnsi="Times New Roman" w:cs="Times New Roman"/>
                <w:b/>
                <w:sz w:val="24"/>
                <w:szCs w:val="24"/>
                <w:lang w:val="ru-RU"/>
              </w:rPr>
              <w:t>(</w:t>
            </w:r>
            <w:r w:rsidR="006E5C32">
              <w:rPr>
                <w:rFonts w:ascii="Times New Roman" w:hAnsi="Times New Roman" w:cs="Times New Roman"/>
                <w:b/>
                <w:sz w:val="24"/>
                <w:szCs w:val="24"/>
                <w:lang w:val="ru-RU"/>
              </w:rPr>
              <w:t>17ч.</w:t>
            </w:r>
            <w:r>
              <w:rPr>
                <w:rFonts w:ascii="Times New Roman" w:hAnsi="Times New Roman" w:cs="Times New Roman"/>
                <w:b/>
                <w:sz w:val="24"/>
                <w:szCs w:val="24"/>
                <w:lang w:val="ru-RU"/>
              </w:rPr>
              <w:t>)</w:t>
            </w:r>
          </w:p>
        </w:tc>
      </w:tr>
      <w:tr w:rsidR="00330E6C" w:rsidRPr="00F10ACB" w:rsidTr="002837DB">
        <w:trPr>
          <w:trHeight w:hRule="exact" w:val="2376"/>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86.</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Д. Дефо. «Робинзон Крузо» (главы </w:t>
            </w:r>
            <w:r w:rsidR="00362B71" w:rsidRPr="004E27BF">
              <w:rPr>
                <w:rFonts w:ascii="Times New Roman" w:hAnsi="Times New Roman" w:cs="Times New Roman"/>
                <w:sz w:val="24"/>
                <w:szCs w:val="24"/>
                <w:lang w:val="ru-RU"/>
              </w:rPr>
              <w:t>по выбору</w:t>
            </w:r>
            <w:r w:rsidRPr="004E27BF">
              <w:rPr>
                <w:rFonts w:ascii="Times New Roman" w:hAnsi="Times New Roman" w:cs="Times New Roman"/>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330E6C">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w:t>
            </w:r>
            <w:r w:rsidRPr="004E27BF">
              <w:rPr>
                <w:rFonts w:ascii="Times New Roman" w:hAnsi="Times New Roman" w:cs="Times New Roman"/>
                <w:sz w:val="24"/>
                <w:szCs w:val="24"/>
                <w:lang w:val="ru-RU"/>
              </w:rPr>
              <w:br/>
              <w:t xml:space="preserve">основных </w:t>
            </w:r>
            <w:r w:rsidRPr="004E27BF">
              <w:rPr>
                <w:rFonts w:ascii="Times New Roman" w:hAnsi="Times New Roman" w:cs="Times New Roman"/>
                <w:sz w:val="24"/>
                <w:szCs w:val="24"/>
                <w:lang w:val="ru-RU"/>
              </w:rPr>
              <w:br/>
              <w:t xml:space="preserve">сюжетных линий рассказа; </w:t>
            </w:r>
            <w:r w:rsidRPr="004E27BF">
              <w:rPr>
                <w:rFonts w:ascii="Times New Roman" w:hAnsi="Times New Roman" w:cs="Times New Roman"/>
                <w:sz w:val="24"/>
                <w:szCs w:val="24"/>
                <w:lang w:val="ru-RU"/>
              </w:rPr>
              <w:br/>
              <w:t xml:space="preserve">составление </w:t>
            </w:r>
            <w:r w:rsidRPr="004E27BF">
              <w:rPr>
                <w:rFonts w:ascii="Times New Roman" w:hAnsi="Times New Roman" w:cs="Times New Roman"/>
                <w:sz w:val="24"/>
                <w:szCs w:val="24"/>
                <w:lang w:val="ru-RU"/>
              </w:rPr>
              <w:br/>
              <w:t>характеристики героев;</w:t>
            </w:r>
          </w:p>
        </w:tc>
      </w:tr>
      <w:tr w:rsidR="00330E6C" w:rsidRPr="00F10ACB" w:rsidTr="002837DB">
        <w:trPr>
          <w:trHeight w:hRule="exact" w:val="1293"/>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87.</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Д. Дефо. «Робинзон Крузо» (главы </w:t>
            </w:r>
            <w:r w:rsidR="00362B71" w:rsidRPr="004E27BF">
              <w:rPr>
                <w:rFonts w:ascii="Times New Roman" w:hAnsi="Times New Roman" w:cs="Times New Roman"/>
                <w:sz w:val="24"/>
                <w:szCs w:val="24"/>
                <w:lang w:val="ru-RU"/>
              </w:rPr>
              <w:t>по выбору</w:t>
            </w:r>
            <w:r w:rsidRPr="004E27BF">
              <w:rPr>
                <w:rFonts w:ascii="Times New Roman" w:hAnsi="Times New Roman" w:cs="Times New Roman"/>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EA36FC" w:rsidP="00330E6C">
            <w:pPr>
              <w:rPr>
                <w:rFonts w:ascii="Times New Roman" w:hAnsi="Times New Roman" w:cs="Times New Roman"/>
                <w:sz w:val="24"/>
                <w:szCs w:val="24"/>
                <w:lang w:val="ru-RU"/>
              </w:rPr>
            </w:pPr>
            <w:r w:rsidRPr="00C249D0">
              <w:rPr>
                <w:rFonts w:ascii="Times New Roman" w:hAnsi="Times New Roman" w:cs="Times New Roman"/>
                <w:sz w:val="24"/>
                <w:szCs w:val="24"/>
                <w:lang w:val="ru-RU"/>
              </w:rPr>
              <w:t>Анализ эпизода произведения;</w:t>
            </w:r>
            <w:r w:rsidR="00C249D0">
              <w:rPr>
                <w:rFonts w:ascii="Times New Roman" w:hAnsi="Times New Roman" w:cs="Times New Roman"/>
                <w:sz w:val="24"/>
                <w:szCs w:val="24"/>
                <w:lang w:val="ru-RU"/>
              </w:rPr>
              <w:t xml:space="preserve"> характеристика главных героев</w:t>
            </w:r>
          </w:p>
        </w:tc>
      </w:tr>
      <w:tr w:rsidR="00330E6C" w:rsidRPr="00F10ACB" w:rsidTr="002837DB">
        <w:trPr>
          <w:trHeight w:hRule="exact" w:val="2403"/>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88.</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Д. Дефо. «Робинзон Крузо» (главы по выбору)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EA36FC" w:rsidP="00C13B2E">
            <w:pPr>
              <w:rPr>
                <w:rFonts w:ascii="Times New Roman" w:hAnsi="Times New Roman" w:cs="Times New Roman"/>
                <w:sz w:val="24"/>
                <w:szCs w:val="24"/>
                <w:lang w:val="ru-RU"/>
              </w:rPr>
            </w:pPr>
            <w:r w:rsidRPr="00C249D0">
              <w:rPr>
                <w:rFonts w:ascii="Times New Roman" w:hAnsi="Times New Roman" w:cs="Times New Roman"/>
                <w:sz w:val="24"/>
                <w:szCs w:val="24"/>
                <w:lang w:val="ru-RU"/>
              </w:rPr>
              <w:t>Устный опрос;</w:t>
            </w:r>
            <w:r w:rsidR="00C249D0" w:rsidRPr="004E27BF">
              <w:rPr>
                <w:rFonts w:ascii="Times New Roman" w:hAnsi="Times New Roman" w:cs="Times New Roman"/>
                <w:sz w:val="24"/>
                <w:szCs w:val="24"/>
                <w:lang w:val="ru-RU"/>
              </w:rPr>
              <w:t xml:space="preserve"> Пересказ текста; определение </w:t>
            </w:r>
            <w:r w:rsidR="00C249D0" w:rsidRPr="004E27BF">
              <w:rPr>
                <w:rFonts w:ascii="Times New Roman" w:hAnsi="Times New Roman" w:cs="Times New Roman"/>
                <w:sz w:val="24"/>
                <w:szCs w:val="24"/>
                <w:lang w:val="ru-RU"/>
              </w:rPr>
              <w:br/>
              <w:t xml:space="preserve">основных сюжетных линий рассказа; составление </w:t>
            </w:r>
            <w:r w:rsidR="00C249D0" w:rsidRPr="004E27BF">
              <w:rPr>
                <w:rFonts w:ascii="Times New Roman" w:hAnsi="Times New Roman" w:cs="Times New Roman"/>
                <w:sz w:val="24"/>
                <w:szCs w:val="24"/>
                <w:lang w:val="ru-RU"/>
              </w:rPr>
              <w:br/>
              <w:t>характеристики героев</w:t>
            </w:r>
          </w:p>
        </w:tc>
      </w:tr>
      <w:tr w:rsidR="00330E6C" w:rsidRPr="00F10ACB" w:rsidTr="002837DB">
        <w:trPr>
          <w:trHeight w:hRule="exact" w:val="1275"/>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lastRenderedPageBreak/>
              <w:t>89.</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Дж. Свифт.</w:t>
            </w:r>
            <w:r w:rsidR="00C119BD"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«Путешествия Гулливера» (главы по выбору)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EA36FC" w:rsidP="00330E6C">
            <w:pPr>
              <w:rPr>
                <w:rFonts w:ascii="Times New Roman" w:hAnsi="Times New Roman" w:cs="Times New Roman"/>
                <w:sz w:val="24"/>
                <w:szCs w:val="24"/>
                <w:lang w:val="ru-RU"/>
              </w:rPr>
            </w:pPr>
            <w:r w:rsidRPr="00C249D0">
              <w:rPr>
                <w:rFonts w:ascii="Times New Roman" w:hAnsi="Times New Roman" w:cs="Times New Roman"/>
                <w:sz w:val="24"/>
                <w:szCs w:val="24"/>
                <w:lang w:val="ru-RU"/>
              </w:rPr>
              <w:t>Устный опрос;</w:t>
            </w:r>
            <w:r w:rsidR="00C249D0">
              <w:rPr>
                <w:rFonts w:ascii="Times New Roman" w:hAnsi="Times New Roman" w:cs="Times New Roman"/>
                <w:sz w:val="24"/>
                <w:szCs w:val="24"/>
                <w:lang w:val="ru-RU"/>
              </w:rPr>
              <w:t xml:space="preserve"> составление таблицы, составление вопросов по тексту</w:t>
            </w:r>
          </w:p>
        </w:tc>
      </w:tr>
      <w:tr w:rsidR="00330E6C" w:rsidRPr="004E27BF" w:rsidTr="002837DB">
        <w:trPr>
          <w:trHeight w:hRule="exact" w:val="41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90.</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Дж. Свифт.</w:t>
            </w:r>
            <w:r w:rsidR="00C119BD"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w:t>
            </w:r>
            <w:r w:rsidR="00362B71" w:rsidRPr="004E27BF">
              <w:rPr>
                <w:rFonts w:ascii="Times New Roman" w:hAnsi="Times New Roman" w:cs="Times New Roman"/>
                <w:sz w:val="24"/>
                <w:szCs w:val="24"/>
                <w:lang w:val="ru-RU"/>
              </w:rPr>
              <w:t>Путешествия Гулливера</w:t>
            </w:r>
            <w:r w:rsidRPr="004E27BF">
              <w:rPr>
                <w:rFonts w:ascii="Times New Roman" w:hAnsi="Times New Roman" w:cs="Times New Roman"/>
                <w:sz w:val="24"/>
                <w:szCs w:val="24"/>
                <w:lang w:val="ru-RU"/>
              </w:rPr>
              <w:t>» (главы по выбору)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330E6C">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330E6C">
            <w:pPr>
              <w:rPr>
                <w:rFonts w:ascii="Times New Roman" w:hAnsi="Times New Roman" w:cs="Times New Roman"/>
                <w:sz w:val="24"/>
                <w:szCs w:val="24"/>
              </w:rPr>
            </w:pPr>
            <w:r w:rsidRPr="004E27BF">
              <w:rPr>
                <w:rFonts w:ascii="Times New Roman" w:hAnsi="Times New Roman" w:cs="Times New Roman"/>
                <w:sz w:val="24"/>
                <w:szCs w:val="24"/>
              </w:rPr>
              <w:t>Зачет;</w:t>
            </w:r>
          </w:p>
        </w:tc>
      </w:tr>
      <w:tr w:rsidR="00AB350C" w:rsidRPr="004E27BF" w:rsidTr="002837DB">
        <w:trPr>
          <w:trHeight w:hRule="exact" w:val="718"/>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91.</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Дж. Свифт.</w:t>
            </w:r>
            <w:r w:rsidR="00C119BD"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lang w:val="ru-RU"/>
              </w:rPr>
              <w:t>«Путешествия Гулливера» (главы по выбору)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249D0">
            <w:pPr>
              <w:rPr>
                <w:rFonts w:ascii="Times New Roman" w:hAnsi="Times New Roman" w:cs="Times New Roman"/>
                <w:sz w:val="24"/>
                <w:szCs w:val="24"/>
              </w:rPr>
            </w:pPr>
            <w:r w:rsidRPr="004E27BF">
              <w:rPr>
                <w:rFonts w:ascii="Times New Roman" w:hAnsi="Times New Roman" w:cs="Times New Roman"/>
                <w:sz w:val="24"/>
                <w:szCs w:val="24"/>
              </w:rPr>
              <w:t>Составление плана</w:t>
            </w:r>
            <w:r w:rsidR="00C249D0">
              <w:rPr>
                <w:rFonts w:ascii="Times New Roman" w:hAnsi="Times New Roman" w:cs="Times New Roman"/>
                <w:sz w:val="24"/>
                <w:szCs w:val="24"/>
                <w:lang w:val="ru-RU"/>
              </w:rPr>
              <w:t>,</w:t>
            </w:r>
            <w:r w:rsidRPr="004E27BF">
              <w:rPr>
                <w:rFonts w:ascii="Times New Roman" w:hAnsi="Times New Roman" w:cs="Times New Roman"/>
                <w:sz w:val="24"/>
                <w:szCs w:val="24"/>
              </w:rPr>
              <w:t xml:space="preserve"> пересказа произведения;</w:t>
            </w:r>
          </w:p>
        </w:tc>
      </w:tr>
      <w:tr w:rsidR="00AB350C" w:rsidRPr="00F10ACB" w:rsidTr="002837DB">
        <w:trPr>
          <w:trHeight w:hRule="exact" w:val="142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92.</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Ж. Верн. «Дети капитана </w:t>
            </w:r>
            <w:r w:rsidR="00362B71" w:rsidRPr="004E27BF">
              <w:rPr>
                <w:rFonts w:ascii="Times New Roman" w:hAnsi="Times New Roman" w:cs="Times New Roman"/>
                <w:sz w:val="24"/>
                <w:szCs w:val="24"/>
                <w:lang w:val="ru-RU"/>
              </w:rPr>
              <w:t>Гранта» (</w:t>
            </w:r>
            <w:r w:rsidRPr="004E27BF">
              <w:rPr>
                <w:rFonts w:ascii="Times New Roman" w:hAnsi="Times New Roman" w:cs="Times New Roman"/>
                <w:sz w:val="24"/>
                <w:szCs w:val="24"/>
                <w:lang w:val="ru-RU"/>
              </w:rPr>
              <w:t xml:space="preserve">главы по выбору);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C119BD">
            <w:pPr>
              <w:rPr>
                <w:rFonts w:ascii="Times New Roman" w:hAnsi="Times New Roman" w:cs="Times New Roman"/>
                <w:sz w:val="24"/>
                <w:szCs w:val="24"/>
                <w:lang w:val="ru-RU"/>
              </w:rPr>
            </w:pPr>
            <w:r w:rsidRPr="00C249D0">
              <w:rPr>
                <w:rFonts w:ascii="Times New Roman" w:hAnsi="Times New Roman" w:cs="Times New Roman"/>
                <w:sz w:val="24"/>
                <w:szCs w:val="24"/>
                <w:lang w:val="ru-RU"/>
              </w:rPr>
              <w:t>Анализ эпизода произведения;</w:t>
            </w:r>
            <w:r>
              <w:rPr>
                <w:rFonts w:ascii="Times New Roman" w:hAnsi="Times New Roman" w:cs="Times New Roman"/>
                <w:sz w:val="24"/>
                <w:szCs w:val="24"/>
                <w:lang w:val="ru-RU"/>
              </w:rPr>
              <w:t xml:space="preserve"> характеристика главных героев</w:t>
            </w:r>
          </w:p>
        </w:tc>
      </w:tr>
      <w:tr w:rsidR="00AB350C" w:rsidRPr="004E27BF" w:rsidTr="002837DB">
        <w:trPr>
          <w:trHeight w:hRule="exact" w:val="570"/>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93.</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Ж. Верн. «Дети капитана </w:t>
            </w:r>
            <w:r w:rsidR="00362B71" w:rsidRPr="004E27BF">
              <w:rPr>
                <w:rFonts w:ascii="Times New Roman" w:hAnsi="Times New Roman" w:cs="Times New Roman"/>
                <w:sz w:val="24"/>
                <w:szCs w:val="24"/>
                <w:lang w:val="ru-RU"/>
              </w:rPr>
              <w:t>Гранта» (</w:t>
            </w:r>
            <w:r w:rsidRPr="004E27BF">
              <w:rPr>
                <w:rFonts w:ascii="Times New Roman" w:hAnsi="Times New Roman" w:cs="Times New Roman"/>
                <w:sz w:val="24"/>
                <w:szCs w:val="24"/>
                <w:lang w:val="ru-RU"/>
              </w:rPr>
              <w:t xml:space="preserve">главы по выбору);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Письменный контроль;</w:t>
            </w:r>
          </w:p>
        </w:tc>
      </w:tr>
      <w:tr w:rsidR="00AB350C" w:rsidRPr="00F10ACB" w:rsidTr="002837DB">
        <w:trPr>
          <w:trHeight w:hRule="exact" w:val="169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94.</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Х. Ли. «</w:t>
            </w:r>
            <w:r w:rsidR="00362B71" w:rsidRPr="004E27BF">
              <w:rPr>
                <w:rFonts w:ascii="Times New Roman" w:hAnsi="Times New Roman" w:cs="Times New Roman"/>
                <w:sz w:val="24"/>
                <w:szCs w:val="24"/>
                <w:lang w:val="ru-RU"/>
              </w:rPr>
              <w:t>Убить пересмешника</w:t>
            </w:r>
            <w:r w:rsidRPr="004E27BF">
              <w:rPr>
                <w:rFonts w:ascii="Times New Roman" w:hAnsi="Times New Roman" w:cs="Times New Roman"/>
                <w:sz w:val="24"/>
                <w:szCs w:val="24"/>
                <w:lang w:val="ru-RU"/>
              </w:rPr>
              <w:t>» (главы по выбору)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C249D0">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основных </w:t>
            </w:r>
            <w:r w:rsidRPr="004E27BF">
              <w:rPr>
                <w:rFonts w:ascii="Times New Roman" w:hAnsi="Times New Roman" w:cs="Times New Roman"/>
                <w:sz w:val="24"/>
                <w:szCs w:val="24"/>
                <w:lang w:val="ru-RU"/>
              </w:rPr>
              <w:br/>
              <w:t xml:space="preserve">сюжетных линий рассказа; составление </w:t>
            </w:r>
            <w:r w:rsidRPr="004E27BF">
              <w:rPr>
                <w:rFonts w:ascii="Times New Roman" w:hAnsi="Times New Roman" w:cs="Times New Roman"/>
                <w:sz w:val="24"/>
                <w:szCs w:val="24"/>
                <w:lang w:val="ru-RU"/>
              </w:rPr>
              <w:br/>
              <w:t>характеристики героев</w:t>
            </w:r>
          </w:p>
        </w:tc>
      </w:tr>
      <w:tr w:rsidR="00AB350C" w:rsidRPr="00F10ACB" w:rsidTr="002837DB">
        <w:trPr>
          <w:trHeight w:hRule="exact" w:val="1718"/>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95.</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У. Старк. «Умеешь ли ты свистеть, Йоханна?»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C249D0" w:rsidRDefault="00C249D0" w:rsidP="00C249D0">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основных </w:t>
            </w:r>
            <w:r w:rsidRPr="004E27BF">
              <w:rPr>
                <w:rFonts w:ascii="Times New Roman" w:hAnsi="Times New Roman" w:cs="Times New Roman"/>
                <w:sz w:val="24"/>
                <w:szCs w:val="24"/>
                <w:lang w:val="ru-RU"/>
              </w:rPr>
              <w:br/>
              <w:t xml:space="preserve">сюжетных линий рассказа; составление </w:t>
            </w:r>
            <w:r w:rsidRPr="004E27BF">
              <w:rPr>
                <w:rFonts w:ascii="Times New Roman" w:hAnsi="Times New Roman" w:cs="Times New Roman"/>
                <w:sz w:val="24"/>
                <w:szCs w:val="24"/>
                <w:lang w:val="ru-RU"/>
              </w:rPr>
              <w:br/>
              <w:t>характеристики героев</w:t>
            </w:r>
          </w:p>
        </w:tc>
      </w:tr>
      <w:tr w:rsidR="00AB350C" w:rsidRPr="00F10ACB" w:rsidTr="002837DB">
        <w:trPr>
          <w:trHeight w:hRule="exact" w:val="868"/>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96.</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У. Старк. «Умеешь ли ты свистеть, Йоханна?»</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6E5C32" w:rsidRDefault="00EA36FC" w:rsidP="006E5C32">
            <w:pPr>
              <w:rPr>
                <w:rFonts w:ascii="Times New Roman" w:hAnsi="Times New Roman" w:cs="Times New Roman"/>
                <w:sz w:val="24"/>
                <w:szCs w:val="24"/>
                <w:lang w:val="ru-RU"/>
              </w:rPr>
            </w:pPr>
            <w:r w:rsidRPr="004E27BF">
              <w:rPr>
                <w:rFonts w:ascii="Times New Roman" w:hAnsi="Times New Roman" w:cs="Times New Roman"/>
                <w:sz w:val="24"/>
                <w:szCs w:val="24"/>
                <w:lang w:val="ru-RU"/>
              </w:rPr>
              <w:t>Проверка навыка составления вопросов по</w:t>
            </w:r>
            <w:r w:rsidRPr="004E27BF">
              <w:rPr>
                <w:rFonts w:ascii="Times New Roman" w:hAnsi="Times New Roman" w:cs="Times New Roman"/>
                <w:sz w:val="24"/>
                <w:szCs w:val="24"/>
                <w:lang w:val="ru-RU"/>
              </w:rPr>
              <w:br/>
              <w:t xml:space="preserve">содержанию </w:t>
            </w:r>
            <w:r w:rsidRPr="006E5C32">
              <w:rPr>
                <w:rFonts w:ascii="Times New Roman" w:hAnsi="Times New Roman" w:cs="Times New Roman"/>
                <w:sz w:val="24"/>
                <w:szCs w:val="24"/>
                <w:lang w:val="ru-RU"/>
              </w:rPr>
              <w:t>рассказа;</w:t>
            </w:r>
          </w:p>
        </w:tc>
      </w:tr>
      <w:tr w:rsidR="00AB350C" w:rsidRPr="00F10ACB" w:rsidTr="002837DB">
        <w:trPr>
          <w:trHeight w:hRule="exact" w:val="1670"/>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97.</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Дж. К. Роулинг. «Гарри Поттер» (главы </w:t>
            </w:r>
            <w:r w:rsidR="00C13B2E" w:rsidRPr="004E27BF">
              <w:rPr>
                <w:rFonts w:ascii="Times New Roman" w:hAnsi="Times New Roman" w:cs="Times New Roman"/>
                <w:sz w:val="24"/>
                <w:szCs w:val="24"/>
                <w:lang w:val="ru-RU"/>
              </w:rPr>
              <w:t>по выбору</w:t>
            </w:r>
            <w:r w:rsidRPr="004E27BF">
              <w:rPr>
                <w:rFonts w:ascii="Times New Roman" w:hAnsi="Times New Roman" w:cs="Times New Roman"/>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50719F" w:rsidRDefault="0050719F" w:rsidP="0050719F">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основных </w:t>
            </w:r>
            <w:r w:rsidRPr="004E27BF">
              <w:rPr>
                <w:rFonts w:ascii="Times New Roman" w:hAnsi="Times New Roman" w:cs="Times New Roman"/>
                <w:sz w:val="24"/>
                <w:szCs w:val="24"/>
                <w:lang w:val="ru-RU"/>
              </w:rPr>
              <w:br/>
              <w:t xml:space="preserve">сюжетных линий рассказа; составление </w:t>
            </w:r>
            <w:r w:rsidRPr="004E27BF">
              <w:rPr>
                <w:rFonts w:ascii="Times New Roman" w:hAnsi="Times New Roman" w:cs="Times New Roman"/>
                <w:sz w:val="24"/>
                <w:szCs w:val="24"/>
                <w:lang w:val="ru-RU"/>
              </w:rPr>
              <w:br/>
              <w:t>характеристики героев</w:t>
            </w:r>
          </w:p>
        </w:tc>
      </w:tr>
      <w:tr w:rsidR="00AB350C" w:rsidRPr="00F10ACB" w:rsidTr="002837DB">
        <w:trPr>
          <w:trHeight w:hRule="exact" w:val="1694"/>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lastRenderedPageBreak/>
              <w:t>98.</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Дж. К. Роулинг. «Гарри Поттер» (главы </w:t>
            </w:r>
            <w:r w:rsidR="00C13B2E" w:rsidRPr="004E27BF">
              <w:rPr>
                <w:rFonts w:ascii="Times New Roman" w:hAnsi="Times New Roman" w:cs="Times New Roman"/>
                <w:sz w:val="24"/>
                <w:szCs w:val="24"/>
                <w:lang w:val="ru-RU"/>
              </w:rPr>
              <w:t>по выбору</w:t>
            </w:r>
            <w:r w:rsidRPr="004E27BF">
              <w:rPr>
                <w:rFonts w:ascii="Times New Roman" w:hAnsi="Times New Roman" w:cs="Times New Roman"/>
                <w:sz w:val="24"/>
                <w:szCs w:val="24"/>
                <w:lang w:val="ru-RU"/>
              </w:rPr>
              <w:t>)</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50719F" w:rsidRDefault="0050719F" w:rsidP="0050719F">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Пересказ текста; определение основных </w:t>
            </w:r>
            <w:r w:rsidRPr="004E27BF">
              <w:rPr>
                <w:rFonts w:ascii="Times New Roman" w:hAnsi="Times New Roman" w:cs="Times New Roman"/>
                <w:sz w:val="24"/>
                <w:szCs w:val="24"/>
                <w:lang w:val="ru-RU"/>
              </w:rPr>
              <w:br/>
              <w:t xml:space="preserve">сюжетных линий рассказа; составление </w:t>
            </w:r>
            <w:r w:rsidRPr="004E27BF">
              <w:rPr>
                <w:rFonts w:ascii="Times New Roman" w:hAnsi="Times New Roman" w:cs="Times New Roman"/>
                <w:sz w:val="24"/>
                <w:szCs w:val="24"/>
                <w:lang w:val="ru-RU"/>
              </w:rPr>
              <w:br/>
              <w:t>характеристики героев</w:t>
            </w:r>
          </w:p>
        </w:tc>
      </w:tr>
      <w:tr w:rsidR="00AB350C" w:rsidRPr="004E27BF" w:rsidTr="002837DB">
        <w:trPr>
          <w:trHeight w:hRule="exact" w:val="422"/>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99.</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Д. У. Джонс. «Дом с характером</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Зачет;</w:t>
            </w:r>
          </w:p>
        </w:tc>
      </w:tr>
      <w:tr w:rsidR="00AB350C" w:rsidRPr="00F10ACB" w:rsidTr="002837DB">
        <w:trPr>
          <w:trHeight w:hRule="exact" w:val="1129"/>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100.</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lang w:val="ru-RU"/>
              </w:rPr>
              <w:t xml:space="preserve">Внеклассное чтение.Дж. К. Роулинг. </w:t>
            </w:r>
            <w:r w:rsidRPr="004E27BF">
              <w:rPr>
                <w:rFonts w:ascii="Times New Roman" w:hAnsi="Times New Roman" w:cs="Times New Roman"/>
                <w:sz w:val="24"/>
                <w:szCs w:val="24"/>
              </w:rPr>
              <w:t xml:space="preserve">«Гарри </w:t>
            </w:r>
            <w:r w:rsidR="00C119BD" w:rsidRPr="004E27BF">
              <w:rPr>
                <w:rFonts w:ascii="Times New Roman" w:hAnsi="Times New Roman" w:cs="Times New Roman"/>
                <w:sz w:val="24"/>
                <w:szCs w:val="24"/>
                <w:lang w:val="ru-RU"/>
              </w:rPr>
              <w:t xml:space="preserve"> </w:t>
            </w:r>
            <w:r w:rsidRPr="004E27BF">
              <w:rPr>
                <w:rFonts w:ascii="Times New Roman" w:hAnsi="Times New Roman" w:cs="Times New Roman"/>
                <w:sz w:val="24"/>
                <w:szCs w:val="24"/>
              </w:rPr>
              <w:t xml:space="preserve">Поттер» </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50719F" w:rsidRDefault="00EA36FC" w:rsidP="00C119BD">
            <w:pPr>
              <w:rPr>
                <w:rFonts w:ascii="Times New Roman" w:hAnsi="Times New Roman" w:cs="Times New Roman"/>
                <w:sz w:val="24"/>
                <w:szCs w:val="24"/>
                <w:lang w:val="ru-RU"/>
              </w:rPr>
            </w:pPr>
            <w:r w:rsidRPr="0050719F">
              <w:rPr>
                <w:rFonts w:ascii="Times New Roman" w:hAnsi="Times New Roman" w:cs="Times New Roman"/>
                <w:sz w:val="24"/>
                <w:szCs w:val="24"/>
                <w:lang w:val="ru-RU"/>
              </w:rPr>
              <w:t>Устный опрос;</w:t>
            </w:r>
            <w:r w:rsidR="0050719F">
              <w:rPr>
                <w:rFonts w:ascii="Times New Roman" w:hAnsi="Times New Roman" w:cs="Times New Roman"/>
                <w:sz w:val="24"/>
                <w:szCs w:val="24"/>
                <w:lang w:val="ru-RU"/>
              </w:rPr>
              <w:t xml:space="preserve"> составление таблицы, характеристика героев</w:t>
            </w:r>
          </w:p>
        </w:tc>
      </w:tr>
      <w:tr w:rsidR="00AB350C" w:rsidRPr="004E27BF" w:rsidTr="002837DB">
        <w:trPr>
          <w:trHeight w:hRule="exact" w:val="421"/>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 xml:space="preserve">101. </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 Итоговая контрольная </w:t>
            </w:r>
            <w:r w:rsidR="00362B71" w:rsidRPr="004E27BF">
              <w:rPr>
                <w:rFonts w:ascii="Times New Roman" w:hAnsi="Times New Roman" w:cs="Times New Roman"/>
                <w:sz w:val="24"/>
                <w:szCs w:val="24"/>
                <w:lang w:val="ru-RU"/>
              </w:rPr>
              <w:t>работа по</w:t>
            </w:r>
            <w:r w:rsidRPr="004E27BF">
              <w:rPr>
                <w:rFonts w:ascii="Times New Roman" w:hAnsi="Times New Roman" w:cs="Times New Roman"/>
                <w:sz w:val="24"/>
                <w:szCs w:val="24"/>
                <w:lang w:val="ru-RU"/>
              </w:rPr>
              <w:t xml:space="preserve"> пройденному материалу.</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Контрольная</w:t>
            </w:r>
            <w:r w:rsidR="006E5C32">
              <w:rPr>
                <w:rFonts w:ascii="Times New Roman" w:hAnsi="Times New Roman" w:cs="Times New Roman"/>
                <w:sz w:val="24"/>
                <w:szCs w:val="24"/>
                <w:lang w:val="ru-RU"/>
              </w:rPr>
              <w:t xml:space="preserve"> </w:t>
            </w:r>
            <w:r w:rsidRPr="004E27BF">
              <w:rPr>
                <w:rFonts w:ascii="Times New Roman" w:hAnsi="Times New Roman" w:cs="Times New Roman"/>
                <w:sz w:val="24"/>
                <w:szCs w:val="24"/>
              </w:rPr>
              <w:t xml:space="preserve"> работа;</w:t>
            </w:r>
          </w:p>
        </w:tc>
      </w:tr>
      <w:tr w:rsidR="00AB350C" w:rsidRPr="00F10ACB" w:rsidTr="002837DB">
        <w:trPr>
          <w:trHeight w:hRule="exact" w:val="1720"/>
        </w:trPr>
        <w:tc>
          <w:tcPr>
            <w:tcW w:w="57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102.</w:t>
            </w:r>
          </w:p>
        </w:tc>
        <w:tc>
          <w:tcPr>
            <w:tcW w:w="7931"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sz w:val="24"/>
                <w:szCs w:val="24"/>
              </w:rPr>
            </w:pPr>
            <w:r w:rsidRPr="004E27BF">
              <w:rPr>
                <w:rFonts w:ascii="Times New Roman" w:hAnsi="Times New Roman" w:cs="Times New Roman"/>
                <w:sz w:val="24"/>
                <w:szCs w:val="24"/>
              </w:rPr>
              <w:t>Рекомендации летнего чтения.</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AB350C" w:rsidP="00C119BD">
            <w:pP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lang w:val="ru-RU"/>
              </w:rPr>
            </w:pPr>
            <w:r w:rsidRPr="004E27BF">
              <w:rPr>
                <w:rFonts w:ascii="Times New Roman" w:hAnsi="Times New Roman" w:cs="Times New Roman"/>
                <w:sz w:val="24"/>
                <w:szCs w:val="24"/>
                <w:lang w:val="ru-RU"/>
              </w:rPr>
              <w:t xml:space="preserve">Проверка умения составления </w:t>
            </w:r>
            <w:r w:rsidRPr="004E27BF">
              <w:rPr>
                <w:rFonts w:ascii="Times New Roman" w:hAnsi="Times New Roman" w:cs="Times New Roman"/>
                <w:sz w:val="24"/>
                <w:szCs w:val="24"/>
                <w:lang w:val="ru-RU"/>
              </w:rPr>
              <w:br/>
              <w:t>аннотации</w:t>
            </w:r>
            <w:r w:rsidR="006E5C32">
              <w:rPr>
                <w:rFonts w:ascii="Times New Roman" w:hAnsi="Times New Roman" w:cs="Times New Roman"/>
                <w:sz w:val="24"/>
                <w:szCs w:val="24"/>
                <w:lang w:val="ru-RU"/>
              </w:rPr>
              <w:t xml:space="preserve"> к </w:t>
            </w:r>
            <w:r w:rsidR="006E5C32">
              <w:rPr>
                <w:rFonts w:ascii="Times New Roman" w:hAnsi="Times New Roman" w:cs="Times New Roman"/>
                <w:sz w:val="24"/>
                <w:szCs w:val="24"/>
                <w:lang w:val="ru-RU"/>
              </w:rPr>
              <w:br/>
              <w:t xml:space="preserve">прочитанному </w:t>
            </w:r>
            <w:r w:rsidR="006E5C32">
              <w:rPr>
                <w:rFonts w:ascii="Times New Roman" w:hAnsi="Times New Roman" w:cs="Times New Roman"/>
                <w:sz w:val="24"/>
                <w:szCs w:val="24"/>
                <w:lang w:val="ru-RU"/>
              </w:rPr>
              <w:br/>
              <w:t>произведению</w:t>
            </w:r>
          </w:p>
        </w:tc>
      </w:tr>
      <w:tr w:rsidR="00AB350C" w:rsidRPr="004E27BF" w:rsidTr="002837DB">
        <w:trPr>
          <w:trHeight w:hRule="exact" w:val="808"/>
        </w:trPr>
        <w:tc>
          <w:tcPr>
            <w:tcW w:w="85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3B2E">
            <w:pPr>
              <w:jc w:val="both"/>
              <w:rPr>
                <w:rFonts w:ascii="Times New Roman" w:hAnsi="Times New Roman" w:cs="Times New Roman"/>
                <w:b/>
                <w:sz w:val="24"/>
                <w:szCs w:val="24"/>
                <w:lang w:val="ru-RU"/>
              </w:rPr>
            </w:pPr>
            <w:r w:rsidRPr="004E27BF">
              <w:rPr>
                <w:rFonts w:ascii="Times New Roman" w:hAnsi="Times New Roman" w:cs="Times New Roman"/>
                <w:b/>
                <w:sz w:val="24"/>
                <w:szCs w:val="24"/>
                <w:lang w:val="ru-RU"/>
              </w:rPr>
              <w:t>ОБЩЕЕ КОЛИЧЕСТВО ЧАСОВ ПО ПРОГРАММЕ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102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2</w:t>
            </w:r>
          </w:p>
        </w:tc>
        <w:tc>
          <w:tcPr>
            <w:tcW w:w="496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B350C" w:rsidRPr="004E27BF" w:rsidRDefault="00EA36FC" w:rsidP="00C119BD">
            <w:pPr>
              <w:rPr>
                <w:rFonts w:ascii="Times New Roman" w:hAnsi="Times New Roman" w:cs="Times New Roman"/>
                <w:sz w:val="24"/>
                <w:szCs w:val="24"/>
              </w:rPr>
            </w:pPr>
            <w:r w:rsidRPr="004E27BF">
              <w:rPr>
                <w:rFonts w:ascii="Times New Roman" w:hAnsi="Times New Roman" w:cs="Times New Roman"/>
                <w:sz w:val="24"/>
                <w:szCs w:val="24"/>
              </w:rPr>
              <w:t>8</w:t>
            </w:r>
          </w:p>
        </w:tc>
      </w:tr>
    </w:tbl>
    <w:p w:rsidR="00AB350C" w:rsidRPr="004E27BF" w:rsidRDefault="00AB350C" w:rsidP="00C119BD">
      <w:pPr>
        <w:rPr>
          <w:rFonts w:ascii="Times New Roman" w:hAnsi="Times New Roman" w:cs="Times New Roman"/>
          <w:sz w:val="24"/>
          <w:szCs w:val="24"/>
        </w:rPr>
      </w:pPr>
    </w:p>
    <w:p w:rsidR="00AB350C" w:rsidRPr="004E27BF" w:rsidRDefault="00AB350C" w:rsidP="00C119BD">
      <w:pPr>
        <w:rPr>
          <w:rFonts w:ascii="Times New Roman" w:hAnsi="Times New Roman" w:cs="Times New Roman"/>
          <w:sz w:val="24"/>
          <w:szCs w:val="24"/>
        </w:rPr>
        <w:sectPr w:rsidR="00AB350C" w:rsidRPr="004E27BF" w:rsidSect="00380509">
          <w:pgSz w:w="16840" w:h="11900" w:orient="landscape"/>
          <w:pgMar w:top="650" w:right="650" w:bottom="666" w:left="666" w:header="720" w:footer="720" w:gutter="0"/>
          <w:cols w:space="720" w:equalWidth="0">
            <w:col w:w="11374" w:space="0"/>
          </w:cols>
          <w:docGrid w:linePitch="360"/>
        </w:sectPr>
      </w:pPr>
    </w:p>
    <w:p w:rsidR="00AB350C" w:rsidRDefault="00AB350C" w:rsidP="00362B71">
      <w:pPr>
        <w:autoSpaceDE w:val="0"/>
        <w:autoSpaceDN w:val="0"/>
        <w:spacing w:after="78" w:line="220" w:lineRule="exact"/>
        <w:jc w:val="both"/>
      </w:pPr>
    </w:p>
    <w:p w:rsidR="00AB350C" w:rsidRDefault="00EA36FC" w:rsidP="00362B71">
      <w:pPr>
        <w:autoSpaceDE w:val="0"/>
        <w:autoSpaceDN w:val="0"/>
        <w:spacing w:after="0" w:line="230" w:lineRule="auto"/>
        <w:jc w:val="both"/>
      </w:pPr>
      <w:r>
        <w:rPr>
          <w:rFonts w:ascii="Times New Roman" w:eastAsia="Times New Roman" w:hAnsi="Times New Roman"/>
          <w:b/>
          <w:color w:val="000000"/>
          <w:sz w:val="24"/>
        </w:rPr>
        <w:t xml:space="preserve">УЧЕБНО-МЕТОДИЧЕСКОЕ ОБЕСПЕЧЕНИЕ ОБРАЗОВАТЕЛЬНОГО ПРОЦЕССА </w:t>
      </w:r>
    </w:p>
    <w:p w:rsidR="00AB350C" w:rsidRDefault="00EA36FC" w:rsidP="00362B71">
      <w:pPr>
        <w:autoSpaceDE w:val="0"/>
        <w:autoSpaceDN w:val="0"/>
        <w:spacing w:before="346" w:after="0" w:line="230" w:lineRule="auto"/>
        <w:jc w:val="both"/>
      </w:pPr>
      <w:r>
        <w:rPr>
          <w:rFonts w:ascii="Times New Roman" w:eastAsia="Times New Roman" w:hAnsi="Times New Roman"/>
          <w:b/>
          <w:color w:val="000000"/>
          <w:sz w:val="24"/>
        </w:rPr>
        <w:t>ОБЯЗАТЕЛЬНЫЕ УЧЕБНЫЕ МАТЕРИАЛЫ ДЛЯ УЧЕНИКА</w:t>
      </w:r>
    </w:p>
    <w:p w:rsidR="00AB350C" w:rsidRPr="00C450FA" w:rsidRDefault="00EA36FC" w:rsidP="00362B71">
      <w:pPr>
        <w:autoSpaceDE w:val="0"/>
        <w:autoSpaceDN w:val="0"/>
        <w:spacing w:before="166" w:after="0" w:line="271" w:lineRule="auto"/>
        <w:ind w:right="864"/>
        <w:rPr>
          <w:lang w:val="ru-RU"/>
        </w:rPr>
      </w:pPr>
      <w:r w:rsidRPr="00C450FA">
        <w:rPr>
          <w:rFonts w:ascii="Times New Roman" w:eastAsia="Times New Roman" w:hAnsi="Times New Roman"/>
          <w:color w:val="000000"/>
          <w:sz w:val="24"/>
          <w:lang w:val="ru-RU"/>
        </w:rPr>
        <w:t xml:space="preserve">Литература (в 2 частях), 6 класс /Полухина В.П., Коровина В.Я., Журавлев В.П. и другие; под редакцией Коровиной В.Я.; АО «Издательство «Просвещение»; </w:t>
      </w:r>
      <w:r w:rsidRPr="00C450FA">
        <w:rPr>
          <w:lang w:val="ru-RU"/>
        </w:rPr>
        <w:br/>
      </w:r>
      <w:r w:rsidRPr="00C450FA">
        <w:rPr>
          <w:rFonts w:ascii="Times New Roman" w:eastAsia="Times New Roman" w:hAnsi="Times New Roman"/>
          <w:b/>
          <w:color w:val="000000"/>
          <w:sz w:val="24"/>
          <w:lang w:val="ru-RU"/>
        </w:rPr>
        <w:t>МЕТОДИЧЕСКИЕ МАТЕРИАЛЫ ДЛЯ УЧИТЕЛЯ</w:t>
      </w:r>
    </w:p>
    <w:p w:rsidR="00AB350C" w:rsidRPr="00C450FA" w:rsidRDefault="00EA36FC" w:rsidP="00362B71">
      <w:pPr>
        <w:autoSpaceDE w:val="0"/>
        <w:autoSpaceDN w:val="0"/>
        <w:spacing w:before="166" w:after="0" w:line="262" w:lineRule="auto"/>
        <w:ind w:right="576"/>
        <w:jc w:val="both"/>
        <w:rPr>
          <w:lang w:val="ru-RU"/>
        </w:rPr>
      </w:pPr>
      <w:r w:rsidRPr="00C450FA">
        <w:rPr>
          <w:rFonts w:ascii="Times New Roman" w:eastAsia="Times New Roman" w:hAnsi="Times New Roman"/>
          <w:color w:val="000000"/>
          <w:sz w:val="24"/>
          <w:lang w:val="ru-RU"/>
        </w:rPr>
        <w:t>М. А. Ларенцова "Уроки литературы в 6 классе", Москва, Просвещение, 2021 г., Т. А. Богданова "Уроки развития речи на уроках литературы в 6 классе", Москва, Просвещение, 2019 г.</w:t>
      </w:r>
    </w:p>
    <w:p w:rsidR="00AB350C" w:rsidRDefault="00EA36FC" w:rsidP="00362B71">
      <w:pPr>
        <w:autoSpaceDE w:val="0"/>
        <w:autoSpaceDN w:val="0"/>
        <w:spacing w:before="264" w:after="0" w:line="230" w:lineRule="auto"/>
        <w:jc w:val="both"/>
        <w:rPr>
          <w:rFonts w:ascii="Times New Roman" w:eastAsia="Times New Roman" w:hAnsi="Times New Roman"/>
          <w:b/>
          <w:color w:val="000000"/>
          <w:sz w:val="24"/>
          <w:lang w:val="ru-RU"/>
        </w:rPr>
      </w:pPr>
      <w:r w:rsidRPr="00C450FA">
        <w:rPr>
          <w:rFonts w:ascii="Times New Roman" w:eastAsia="Times New Roman" w:hAnsi="Times New Roman"/>
          <w:b/>
          <w:color w:val="000000"/>
          <w:sz w:val="24"/>
          <w:lang w:val="ru-RU"/>
        </w:rPr>
        <w:t>ЦИФРОВЫЕ ОБРАЗОВАТЕЛЬНЫЕ РЕСУРСЫ И РЕСУРСЫ СЕТИ ИНТЕРНЕТ</w:t>
      </w:r>
    </w:p>
    <w:p w:rsidR="00362B71" w:rsidRPr="00362B71" w:rsidRDefault="00362B71" w:rsidP="00362B71">
      <w:pPr>
        <w:autoSpaceDE w:val="0"/>
        <w:autoSpaceDN w:val="0"/>
        <w:spacing w:before="264" w:after="0" w:line="240" w:lineRule="auto"/>
        <w:contextualSpacing/>
        <w:mirrorIndents/>
        <w:jc w:val="both"/>
        <w:rPr>
          <w:rFonts w:ascii="Times New Roman" w:eastAsia="Times New Roman" w:hAnsi="Times New Roman"/>
          <w:color w:val="000000"/>
          <w:sz w:val="24"/>
          <w:lang w:val="ru-RU"/>
        </w:rPr>
      </w:pPr>
      <w:r>
        <w:rPr>
          <w:rFonts w:ascii="Times New Roman" w:eastAsia="Times New Roman" w:hAnsi="Times New Roman"/>
          <w:b/>
          <w:color w:val="000000"/>
          <w:sz w:val="24"/>
          <w:lang w:val="ru-RU"/>
        </w:rPr>
        <w:t xml:space="preserve"> </w:t>
      </w:r>
      <w:r w:rsidRPr="00362B71">
        <w:rPr>
          <w:rFonts w:ascii="Times New Roman" w:eastAsia="Times New Roman" w:hAnsi="Times New Roman"/>
          <w:color w:val="000000"/>
          <w:sz w:val="24"/>
          <w:lang w:val="ru-RU"/>
        </w:rPr>
        <w:t>РЭШ</w:t>
      </w:r>
    </w:p>
    <w:p w:rsidR="00362B71" w:rsidRPr="00362B71" w:rsidRDefault="00C450FA" w:rsidP="00362B71">
      <w:pPr>
        <w:autoSpaceDE w:val="0"/>
        <w:autoSpaceDN w:val="0"/>
        <w:spacing w:before="264" w:after="0" w:line="240" w:lineRule="auto"/>
        <w:contextualSpacing/>
        <w:mirrorIndents/>
        <w:jc w:val="both"/>
        <w:rPr>
          <w:rFonts w:ascii="Times New Roman" w:eastAsia="Times New Roman" w:hAnsi="Times New Roman"/>
          <w:color w:val="000000"/>
          <w:sz w:val="24"/>
          <w:lang w:val="ru-RU"/>
        </w:rPr>
      </w:pPr>
      <w:r w:rsidRPr="00362B71">
        <w:rPr>
          <w:rFonts w:ascii="Times New Roman" w:eastAsia="Times New Roman" w:hAnsi="Times New Roman"/>
          <w:color w:val="000000"/>
          <w:sz w:val="24"/>
          <w:lang w:val="ru-RU"/>
        </w:rPr>
        <w:t xml:space="preserve"> МЭШ,</w:t>
      </w:r>
    </w:p>
    <w:p w:rsidR="00362B71" w:rsidRPr="00362B71" w:rsidRDefault="00C450FA" w:rsidP="00362B71">
      <w:pPr>
        <w:tabs>
          <w:tab w:val="left" w:pos="1488"/>
        </w:tabs>
        <w:autoSpaceDE w:val="0"/>
        <w:autoSpaceDN w:val="0"/>
        <w:spacing w:before="264" w:after="0" w:line="240" w:lineRule="auto"/>
        <w:contextualSpacing/>
        <w:mirrorIndents/>
        <w:jc w:val="both"/>
        <w:rPr>
          <w:rFonts w:ascii="Times New Roman" w:eastAsia="Times New Roman" w:hAnsi="Times New Roman"/>
          <w:color w:val="000000"/>
          <w:sz w:val="24"/>
          <w:lang w:val="ru-RU"/>
        </w:rPr>
      </w:pPr>
      <w:r w:rsidRPr="00362B71">
        <w:rPr>
          <w:rFonts w:ascii="Times New Roman" w:eastAsia="Times New Roman" w:hAnsi="Times New Roman"/>
          <w:color w:val="000000"/>
          <w:sz w:val="24"/>
          <w:lang w:val="ru-RU"/>
        </w:rPr>
        <w:t xml:space="preserve"> Учи.ру</w:t>
      </w:r>
      <w:r w:rsidR="00362B71">
        <w:rPr>
          <w:rFonts w:ascii="Times New Roman" w:eastAsia="Times New Roman" w:hAnsi="Times New Roman"/>
          <w:color w:val="000000"/>
          <w:sz w:val="24"/>
          <w:lang w:val="ru-RU"/>
        </w:rPr>
        <w:tab/>
      </w:r>
    </w:p>
    <w:p w:rsidR="00C450FA" w:rsidRPr="00362B71" w:rsidRDefault="00C450FA" w:rsidP="00362B71">
      <w:pPr>
        <w:autoSpaceDE w:val="0"/>
        <w:autoSpaceDN w:val="0"/>
        <w:spacing w:before="264" w:after="0" w:line="240" w:lineRule="auto"/>
        <w:contextualSpacing/>
        <w:mirrorIndents/>
        <w:jc w:val="both"/>
        <w:rPr>
          <w:rFonts w:ascii="Times New Roman" w:eastAsia="Times New Roman" w:hAnsi="Times New Roman"/>
          <w:color w:val="000000"/>
          <w:sz w:val="24"/>
          <w:lang w:val="ru-RU"/>
        </w:rPr>
      </w:pPr>
      <w:r w:rsidRPr="00362B71">
        <w:rPr>
          <w:rFonts w:ascii="Times New Roman" w:eastAsia="Times New Roman" w:hAnsi="Times New Roman"/>
          <w:color w:val="000000"/>
          <w:sz w:val="24"/>
          <w:lang w:val="ru-RU"/>
        </w:rPr>
        <w:t xml:space="preserve"> Инфоурок</w:t>
      </w:r>
    </w:p>
    <w:p w:rsidR="00AB350C" w:rsidRPr="00362B71" w:rsidRDefault="00AB350C" w:rsidP="00362B71">
      <w:pPr>
        <w:spacing w:line="240" w:lineRule="auto"/>
        <w:contextualSpacing/>
        <w:mirrorIndents/>
        <w:jc w:val="both"/>
        <w:rPr>
          <w:lang w:val="ru-RU"/>
        </w:rPr>
        <w:sectPr w:rsidR="00AB350C" w:rsidRPr="00362B71">
          <w:pgSz w:w="11900" w:h="16840"/>
          <w:pgMar w:top="298" w:right="650" w:bottom="1440" w:left="666" w:header="720" w:footer="720" w:gutter="0"/>
          <w:cols w:space="720" w:equalWidth="0">
            <w:col w:w="10584" w:space="0"/>
          </w:cols>
          <w:docGrid w:linePitch="360"/>
        </w:sectPr>
      </w:pPr>
    </w:p>
    <w:p w:rsidR="00AB350C" w:rsidRPr="00C450FA" w:rsidRDefault="00AB350C">
      <w:pPr>
        <w:autoSpaceDE w:val="0"/>
        <w:autoSpaceDN w:val="0"/>
        <w:spacing w:after="78" w:line="220" w:lineRule="exact"/>
        <w:rPr>
          <w:lang w:val="ru-RU"/>
        </w:rPr>
      </w:pPr>
    </w:p>
    <w:p w:rsidR="001C2E85" w:rsidRDefault="00EA36FC">
      <w:pPr>
        <w:autoSpaceDE w:val="0"/>
        <w:autoSpaceDN w:val="0"/>
        <w:spacing w:after="0" w:line="408" w:lineRule="auto"/>
        <w:ind w:right="432"/>
        <w:rPr>
          <w:rFonts w:ascii="Times New Roman" w:eastAsia="Times New Roman" w:hAnsi="Times New Roman"/>
          <w:b/>
          <w:color w:val="000000"/>
          <w:sz w:val="24"/>
          <w:lang w:val="ru-RU"/>
        </w:rPr>
      </w:pPr>
      <w:r w:rsidRPr="00C450FA">
        <w:rPr>
          <w:rFonts w:ascii="Times New Roman" w:eastAsia="Times New Roman" w:hAnsi="Times New Roman"/>
          <w:b/>
          <w:color w:val="000000"/>
          <w:sz w:val="24"/>
          <w:lang w:val="ru-RU"/>
        </w:rPr>
        <w:t xml:space="preserve">МАТЕРИАЛЬНО-ТЕХНИЧЕСКОЕ ОБЕСПЕЧЕНИЕ ОБРАЗОВАТЕЛЬНОГО ПРОЦЕССА </w:t>
      </w:r>
    </w:p>
    <w:p w:rsidR="001C2E85" w:rsidRDefault="001C2E85" w:rsidP="001C2E85">
      <w:pPr>
        <w:autoSpaceDE w:val="0"/>
        <w:autoSpaceDN w:val="0"/>
        <w:spacing w:after="0" w:line="408" w:lineRule="auto"/>
        <w:ind w:right="432"/>
        <w:rPr>
          <w:rFonts w:ascii="Times New Roman" w:eastAsia="Times New Roman" w:hAnsi="Times New Roman"/>
          <w:b/>
          <w:color w:val="000000"/>
          <w:sz w:val="24"/>
          <w:lang w:val="ru-RU"/>
        </w:rPr>
      </w:pPr>
      <w:r>
        <w:rPr>
          <w:rFonts w:ascii="Times New Roman" w:eastAsia="Times New Roman" w:hAnsi="Times New Roman"/>
          <w:b/>
          <w:color w:val="000000"/>
          <w:sz w:val="24"/>
          <w:lang w:val="ru-RU"/>
        </w:rPr>
        <w:t>Мультимедийное оборудование, интерактивные доски, персональный компьютер учителя</w:t>
      </w:r>
    </w:p>
    <w:p w:rsidR="001C2E85" w:rsidRDefault="001C2E85">
      <w:pPr>
        <w:autoSpaceDE w:val="0"/>
        <w:autoSpaceDN w:val="0"/>
        <w:spacing w:after="0" w:line="408" w:lineRule="auto"/>
        <w:ind w:right="432"/>
        <w:rPr>
          <w:rFonts w:ascii="Times New Roman" w:eastAsia="Times New Roman" w:hAnsi="Times New Roman"/>
          <w:b/>
          <w:color w:val="000000"/>
          <w:sz w:val="24"/>
          <w:lang w:val="ru-RU"/>
        </w:rPr>
      </w:pPr>
    </w:p>
    <w:p w:rsidR="00EA36FC" w:rsidRPr="00C450FA" w:rsidRDefault="00EA36FC">
      <w:pPr>
        <w:rPr>
          <w:lang w:val="ru-RU"/>
        </w:rPr>
      </w:pPr>
    </w:p>
    <w:sectPr w:rsidR="00EA36FC" w:rsidRPr="00C450FA"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AD" w:rsidRDefault="001529AD" w:rsidP="007E7BDA">
      <w:pPr>
        <w:spacing w:after="0" w:line="240" w:lineRule="auto"/>
      </w:pPr>
      <w:r>
        <w:separator/>
      </w:r>
    </w:p>
  </w:endnote>
  <w:endnote w:type="continuationSeparator" w:id="0">
    <w:p w:rsidR="001529AD" w:rsidRDefault="001529AD" w:rsidP="007E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AD" w:rsidRDefault="001529AD" w:rsidP="007E7BDA">
      <w:pPr>
        <w:spacing w:after="0" w:line="240" w:lineRule="auto"/>
      </w:pPr>
      <w:r>
        <w:separator/>
      </w:r>
    </w:p>
  </w:footnote>
  <w:footnote w:type="continuationSeparator" w:id="0">
    <w:p w:rsidR="001529AD" w:rsidRDefault="001529AD" w:rsidP="007E7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F174003"/>
    <w:multiLevelType w:val="hybridMultilevel"/>
    <w:tmpl w:val="D09A53DE"/>
    <w:lvl w:ilvl="0" w:tplc="8CAE56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5629327D"/>
    <w:multiLevelType w:val="hybridMultilevel"/>
    <w:tmpl w:val="DE7CCD16"/>
    <w:lvl w:ilvl="0" w:tplc="C67CFF1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1D9B"/>
    <w:rsid w:val="00034616"/>
    <w:rsid w:val="0006063C"/>
    <w:rsid w:val="0015074B"/>
    <w:rsid w:val="001529AD"/>
    <w:rsid w:val="001C2E85"/>
    <w:rsid w:val="00205386"/>
    <w:rsid w:val="002837DB"/>
    <w:rsid w:val="0029639D"/>
    <w:rsid w:val="00326F90"/>
    <w:rsid w:val="00330E6C"/>
    <w:rsid w:val="00362B71"/>
    <w:rsid w:val="00380509"/>
    <w:rsid w:val="003A5277"/>
    <w:rsid w:val="004E27BF"/>
    <w:rsid w:val="0050719F"/>
    <w:rsid w:val="0054309D"/>
    <w:rsid w:val="005A79C2"/>
    <w:rsid w:val="005B59EF"/>
    <w:rsid w:val="006213FD"/>
    <w:rsid w:val="00674F40"/>
    <w:rsid w:val="006E5C32"/>
    <w:rsid w:val="007713B0"/>
    <w:rsid w:val="007E7BDA"/>
    <w:rsid w:val="00945EE2"/>
    <w:rsid w:val="009547C2"/>
    <w:rsid w:val="00AA1D8D"/>
    <w:rsid w:val="00AB350C"/>
    <w:rsid w:val="00B47730"/>
    <w:rsid w:val="00B52FF5"/>
    <w:rsid w:val="00C026A5"/>
    <w:rsid w:val="00C119BD"/>
    <w:rsid w:val="00C13B2E"/>
    <w:rsid w:val="00C249D0"/>
    <w:rsid w:val="00C450FA"/>
    <w:rsid w:val="00CB0664"/>
    <w:rsid w:val="00DC30B2"/>
    <w:rsid w:val="00E000F7"/>
    <w:rsid w:val="00E10D53"/>
    <w:rsid w:val="00E27E34"/>
    <w:rsid w:val="00E63DAB"/>
    <w:rsid w:val="00E64738"/>
    <w:rsid w:val="00E879D5"/>
    <w:rsid w:val="00EA36FC"/>
    <w:rsid w:val="00EB44DE"/>
    <w:rsid w:val="00EE190D"/>
    <w:rsid w:val="00F10ACB"/>
    <w:rsid w:val="00F30A50"/>
    <w:rsid w:val="00F5127D"/>
    <w:rsid w:val="00FC693F"/>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65274"/>
  <w14:defaultImageDpi w14:val="300"/>
  <w15:docId w15:val="{8619CD77-576D-47B6-8D6C-6ABECA3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0B05-46B8-4D92-96FE-5B929F7F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9371</Words>
  <Characters>53417</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Оксана</cp:lastModifiedBy>
  <cp:revision>30</cp:revision>
  <dcterms:created xsi:type="dcterms:W3CDTF">2013-12-23T23:15:00Z</dcterms:created>
  <dcterms:modified xsi:type="dcterms:W3CDTF">2022-06-26T17:14:00Z</dcterms:modified>
  <cp:category/>
</cp:coreProperties>
</file>