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C9" w:rsidRDefault="00C52EC9">
      <w:pPr>
        <w:autoSpaceDE w:val="0"/>
        <w:autoSpaceDN w:val="0"/>
        <w:spacing w:after="78" w:line="220" w:lineRule="exact"/>
      </w:pPr>
    </w:p>
    <w:p w:rsidR="001B384B" w:rsidRPr="006A4E5E" w:rsidRDefault="001B384B" w:rsidP="001B384B">
      <w:pPr>
        <w:autoSpaceDE w:val="0"/>
        <w:autoSpaceDN w:val="0"/>
        <w:spacing w:after="0" w:line="240" w:lineRule="auto"/>
        <w:ind w:left="792"/>
        <w:jc w:val="center"/>
        <w:rPr>
          <w:lang w:val="ru-RU"/>
        </w:rPr>
      </w:pPr>
      <w:r w:rsidRPr="006A4E5E">
        <w:rPr>
          <w:rFonts w:ascii="Times New Roman" w:eastAsia="Times New Roman" w:hAnsi="Times New Roman"/>
          <w:color w:val="000000"/>
          <w:lang w:val="ru-RU"/>
        </w:rPr>
        <w:t>МИНИСТЕРСТВО ПРОСВЕЩЕНИЯ РОССИЙСКОЙ ФЕДЕРАЦИИ</w:t>
      </w:r>
    </w:p>
    <w:p w:rsidR="001B384B" w:rsidRPr="006A4E5E" w:rsidRDefault="001B384B" w:rsidP="001B384B">
      <w:pPr>
        <w:autoSpaceDE w:val="0"/>
        <w:autoSpaceDN w:val="0"/>
        <w:spacing w:after="0" w:line="240" w:lineRule="auto"/>
        <w:ind w:left="2100"/>
        <w:jc w:val="center"/>
        <w:rPr>
          <w:rFonts w:ascii="Times New Roman" w:eastAsia="Times New Roman" w:hAnsi="Times New Roman"/>
          <w:color w:val="000000"/>
          <w:lang w:val="ru-RU"/>
        </w:rPr>
      </w:pPr>
      <w:r w:rsidRPr="006A4E5E">
        <w:rPr>
          <w:rFonts w:ascii="Times New Roman" w:eastAsia="Times New Roman" w:hAnsi="Times New Roman"/>
          <w:color w:val="000000"/>
          <w:lang w:val="ru-RU"/>
        </w:rPr>
        <w:t>Министерство образования Московской области</w:t>
      </w:r>
    </w:p>
    <w:p w:rsidR="001B384B" w:rsidRDefault="001B384B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644411" w:rsidRDefault="00644411" w:rsidP="001B384B">
      <w:pPr>
        <w:autoSpaceDE w:val="0"/>
        <w:autoSpaceDN w:val="0"/>
        <w:spacing w:after="0" w:line="240" w:lineRule="auto"/>
        <w:ind w:left="1074"/>
        <w:jc w:val="center"/>
        <w:rPr>
          <w:lang w:val="ru-RU"/>
        </w:rPr>
      </w:pPr>
    </w:p>
    <w:p w:rsidR="001B384B" w:rsidRDefault="001B384B" w:rsidP="001B384B">
      <w:pPr>
        <w:autoSpaceDE w:val="0"/>
        <w:autoSpaceDN w:val="0"/>
        <w:spacing w:after="0" w:line="240" w:lineRule="auto"/>
        <w:ind w:left="1074"/>
        <w:jc w:val="center"/>
        <w:rPr>
          <w:lang w:val="ru-RU"/>
        </w:rPr>
      </w:pPr>
    </w:p>
    <w:p w:rsidR="001B384B" w:rsidRDefault="001B384B" w:rsidP="001B384B">
      <w:pPr>
        <w:autoSpaceDE w:val="0"/>
        <w:autoSpaceDN w:val="0"/>
        <w:spacing w:after="0" w:line="240" w:lineRule="auto"/>
        <w:ind w:left="1074"/>
        <w:jc w:val="center"/>
        <w:rPr>
          <w:lang w:val="ru-RU"/>
        </w:rPr>
      </w:pPr>
    </w:p>
    <w:p w:rsidR="001B384B" w:rsidRDefault="001B384B" w:rsidP="001B384B">
      <w:pPr>
        <w:autoSpaceDE w:val="0"/>
        <w:autoSpaceDN w:val="0"/>
        <w:spacing w:after="0" w:line="240" w:lineRule="auto"/>
        <w:ind w:left="1074"/>
        <w:jc w:val="right"/>
        <w:rPr>
          <w:lang w:val="ru-RU"/>
        </w:rPr>
      </w:pPr>
      <w:r>
        <w:rPr>
          <w:lang w:val="ru-RU"/>
        </w:rPr>
        <w:t xml:space="preserve">УТВЕРЖДЕНО </w:t>
      </w:r>
    </w:p>
    <w:p w:rsidR="001B384B" w:rsidRDefault="001B384B" w:rsidP="001B384B">
      <w:pPr>
        <w:autoSpaceDE w:val="0"/>
        <w:autoSpaceDN w:val="0"/>
        <w:spacing w:after="0" w:line="240" w:lineRule="auto"/>
        <w:ind w:left="1074"/>
        <w:jc w:val="right"/>
        <w:rPr>
          <w:lang w:val="ru-RU"/>
        </w:rPr>
      </w:pPr>
      <w:r>
        <w:rPr>
          <w:lang w:val="ru-RU"/>
        </w:rPr>
        <w:t>Директор ______________________</w:t>
      </w:r>
      <w:r w:rsidR="00644411">
        <w:rPr>
          <w:lang w:val="ru-RU"/>
        </w:rPr>
        <w:t>ФИО</w:t>
      </w:r>
    </w:p>
    <w:p w:rsidR="001B384B" w:rsidRDefault="00021524" w:rsidP="001B384B">
      <w:pPr>
        <w:autoSpaceDE w:val="0"/>
        <w:autoSpaceDN w:val="0"/>
        <w:spacing w:after="0" w:line="240" w:lineRule="auto"/>
        <w:ind w:left="1074"/>
        <w:jc w:val="right"/>
        <w:rPr>
          <w:lang w:val="ru-RU"/>
        </w:rPr>
      </w:pPr>
      <w:r>
        <w:rPr>
          <w:lang w:val="ru-RU"/>
        </w:rPr>
        <w:t>Приказ №</w:t>
      </w:r>
      <w:r w:rsidR="00644411">
        <w:rPr>
          <w:lang w:val="ru-RU"/>
        </w:rPr>
        <w:t>_____</w:t>
      </w:r>
      <w:r>
        <w:rPr>
          <w:lang w:val="ru-RU"/>
        </w:rPr>
        <w:t xml:space="preserve"> от </w:t>
      </w:r>
      <w:r w:rsidR="00644411">
        <w:rPr>
          <w:lang w:val="ru-RU"/>
        </w:rPr>
        <w:t>_____</w:t>
      </w:r>
      <w:r>
        <w:rPr>
          <w:lang w:val="ru-RU"/>
        </w:rPr>
        <w:t>20</w:t>
      </w:r>
      <w:r w:rsidR="00AA1BCE">
        <w:rPr>
          <w:lang w:val="ru-RU"/>
        </w:rPr>
        <w:t>22</w:t>
      </w:r>
      <w:r>
        <w:rPr>
          <w:lang w:val="ru-RU"/>
        </w:rPr>
        <w:t xml:space="preserve"> </w:t>
      </w:r>
      <w:r w:rsidR="001B384B">
        <w:rPr>
          <w:lang w:val="ru-RU"/>
        </w:rPr>
        <w:t>г.</w:t>
      </w:r>
    </w:p>
    <w:p w:rsidR="001B384B" w:rsidRPr="00E91344" w:rsidRDefault="001B384B" w:rsidP="001B384B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</w:p>
    <w:p w:rsidR="001B384B" w:rsidRPr="00A04A52" w:rsidRDefault="001B384B">
      <w:pPr>
        <w:autoSpaceDE w:val="0"/>
        <w:autoSpaceDN w:val="0"/>
        <w:spacing w:before="670" w:after="0" w:line="230" w:lineRule="auto"/>
        <w:ind w:right="3496"/>
        <w:jc w:val="right"/>
        <w:rPr>
          <w:lang w:val="ru-RU"/>
        </w:rPr>
      </w:pPr>
    </w:p>
    <w:p w:rsidR="00C52EC9" w:rsidRPr="005830D4" w:rsidRDefault="005830D4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5830D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B384B" w:rsidRDefault="001B384B">
      <w:pPr>
        <w:autoSpaceDE w:val="0"/>
        <w:autoSpaceDN w:val="0"/>
        <w:spacing w:before="166" w:after="0" w:line="230" w:lineRule="auto"/>
        <w:ind w:right="4016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2EC9" w:rsidRPr="005830D4" w:rsidRDefault="005830D4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5830D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52EC9" w:rsidRDefault="005830D4">
      <w:pPr>
        <w:autoSpaceDE w:val="0"/>
        <w:autoSpaceDN w:val="0"/>
        <w:spacing w:before="70" w:after="0" w:line="230" w:lineRule="auto"/>
        <w:ind w:right="417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830D4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1B384B" w:rsidRPr="001B384B" w:rsidRDefault="00021524" w:rsidP="001B384B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</w:t>
      </w:r>
      <w:r w:rsidR="001B384B" w:rsidRPr="001B384B">
        <w:rPr>
          <w:rFonts w:ascii="Times New Roman" w:eastAsia="Times New Roman" w:hAnsi="Times New Roman"/>
          <w:sz w:val="24"/>
          <w:lang w:val="ru-RU"/>
        </w:rPr>
        <w:t>(базовый уровень)</w:t>
      </w:r>
    </w:p>
    <w:p w:rsidR="001B384B" w:rsidRPr="005830D4" w:rsidRDefault="001B384B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</w:p>
    <w:p w:rsidR="00C52EC9" w:rsidRPr="005830D4" w:rsidRDefault="00021524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</w:t>
      </w:r>
      <w:r w:rsidR="005830D4" w:rsidRPr="005830D4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C52EC9" w:rsidRPr="005830D4" w:rsidRDefault="005830D4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5830D4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r w:rsidR="004733FB" w:rsidRPr="005830D4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5830D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021524" w:rsidRDefault="005830D4" w:rsidP="00644411">
      <w:pPr>
        <w:autoSpaceDE w:val="0"/>
        <w:autoSpaceDN w:val="0"/>
        <w:spacing w:before="2112" w:after="0" w:line="230" w:lineRule="auto"/>
        <w:ind w:right="38"/>
        <w:jc w:val="right"/>
        <w:rPr>
          <w:lang w:val="ru-RU"/>
        </w:rPr>
      </w:pPr>
      <w:r w:rsidRPr="005830D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644411">
        <w:rPr>
          <w:rFonts w:ascii="Times New Roman" w:eastAsia="Times New Roman" w:hAnsi="Times New Roman"/>
          <w:color w:val="000000"/>
          <w:sz w:val="24"/>
          <w:lang w:val="ru-RU"/>
        </w:rPr>
        <w:t>___________</w:t>
      </w:r>
    </w:p>
    <w:p w:rsidR="00021524" w:rsidRDefault="00021524" w:rsidP="0002152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021524" w:rsidRDefault="00021524" w:rsidP="0002152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021524" w:rsidRDefault="00021524" w:rsidP="0002152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021524" w:rsidRDefault="00021524" w:rsidP="0002152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021524" w:rsidRDefault="00021524" w:rsidP="00021524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C52EC9" w:rsidRDefault="00C52EC9" w:rsidP="00021524">
      <w:pPr>
        <w:jc w:val="center"/>
        <w:rPr>
          <w:lang w:val="ru-RU"/>
        </w:rPr>
      </w:pPr>
    </w:p>
    <w:p w:rsidR="00C52EC9" w:rsidRPr="004733FB" w:rsidRDefault="005830D4" w:rsidP="00AE6BF4">
      <w:pPr>
        <w:autoSpaceDE w:val="0"/>
        <w:autoSpaceDN w:val="0"/>
        <w:spacing w:before="226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52EC9" w:rsidRPr="004733FB" w:rsidRDefault="00AE6BF4" w:rsidP="00AE6BF4">
      <w:pPr>
        <w:autoSpaceDE w:val="0"/>
        <w:autoSpaceDN w:val="0"/>
        <w:spacing w:before="348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и</w:t>
      </w:r>
      <w:r w:rsidR="005830D4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школьного курса</w:t>
      </w:r>
      <w:r w:rsidR="005830D4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русского   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языка, реализованных</w:t>
      </w:r>
      <w:r w:rsidR="005830D4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большей части входящих в Федеральный перечень УМК по русскому языку. </w:t>
      </w:r>
    </w:p>
    <w:p w:rsidR="00C52EC9" w:rsidRPr="004733FB" w:rsidRDefault="005830D4" w:rsidP="00D65016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C52EC9" w:rsidRPr="004733FB" w:rsidRDefault="005830D4" w:rsidP="00D65016">
      <w:pPr>
        <w:autoSpaceDE w:val="0"/>
        <w:autoSpaceDN w:val="0"/>
        <w:spacing w:before="166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C52EC9" w:rsidRPr="004733FB" w:rsidRDefault="005830D4" w:rsidP="00D65016">
      <w:pPr>
        <w:autoSpaceDE w:val="0"/>
        <w:autoSpaceDN w:val="0"/>
        <w:spacing w:before="70" w:after="0" w:line="283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возможности её самореализации в различных жизненно важных для человека областях.</w:t>
      </w:r>
    </w:p>
    <w:p w:rsidR="00C52EC9" w:rsidRPr="004733FB" w:rsidRDefault="005830D4" w:rsidP="00D65016">
      <w:pPr>
        <w:autoSpaceDE w:val="0"/>
        <w:autoSpaceDN w:val="0"/>
        <w:spacing w:before="70" w:after="0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52EC9" w:rsidRPr="004733FB" w:rsidRDefault="005830D4" w:rsidP="00D65016">
      <w:pPr>
        <w:autoSpaceDE w:val="0"/>
        <w:autoSpaceDN w:val="0"/>
        <w:spacing w:before="72" w:after="0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C52EC9" w:rsidRPr="004733FB" w:rsidRDefault="005830D4" w:rsidP="00D65016">
      <w:pPr>
        <w:autoSpaceDE w:val="0"/>
        <w:autoSpaceDN w:val="0"/>
        <w:spacing w:before="70" w:after="0" w:line="286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52EC9" w:rsidRPr="004733FB" w:rsidRDefault="005830D4" w:rsidP="00AE6BF4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C52EC9" w:rsidRPr="004733FB" w:rsidRDefault="005830D4" w:rsidP="00D953E6">
      <w:pPr>
        <w:autoSpaceDE w:val="0"/>
        <w:autoSpaceDN w:val="0"/>
        <w:spacing w:before="166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1B384B" w:rsidRPr="004733FB" w:rsidRDefault="001B384B" w:rsidP="00D953E6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2EC9" w:rsidRPr="004733FB" w:rsidRDefault="005830D4" w:rsidP="00D953E6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52EC9" w:rsidRPr="004733FB" w:rsidRDefault="005830D4" w:rsidP="00AE6BF4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C52EC9" w:rsidRPr="004733FB" w:rsidRDefault="005830D4" w:rsidP="00D65016">
      <w:pPr>
        <w:autoSpaceDE w:val="0"/>
        <w:autoSpaceDN w:val="0"/>
        <w:spacing w:before="166" w:after="0" w:line="27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r w:rsidR="00212858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21524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предметную область «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 и литература» и является обязательным </w:t>
      </w:r>
      <w:r w:rsidR="00021524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изучения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2EC9" w:rsidRPr="004733FB" w:rsidRDefault="005830D4" w:rsidP="00D65016">
      <w:pPr>
        <w:autoSpaceDE w:val="0"/>
        <w:autoSpaceDN w:val="0"/>
        <w:spacing w:before="72" w:after="0" w:line="271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Учебным планом на изучение русского языка в 6 классе </w:t>
      </w:r>
      <w:r w:rsidR="00212858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отводится -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204 ч (6 ч в неделю).</w:t>
      </w:r>
    </w:p>
    <w:p w:rsidR="00C52EC9" w:rsidRPr="004733FB" w:rsidRDefault="00C52EC9" w:rsidP="00D65016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52EC9" w:rsidRPr="004733FB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C52EC9" w:rsidRPr="004733FB" w:rsidRDefault="00C52EC9" w:rsidP="00AE6BF4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2EC9" w:rsidRPr="004733FB" w:rsidRDefault="005830D4" w:rsidP="00DD2A59">
      <w:pPr>
        <w:autoSpaceDE w:val="0"/>
        <w:autoSpaceDN w:val="0"/>
        <w:spacing w:after="0" w:line="23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DD2A59" w:rsidRDefault="005830D4" w:rsidP="00DD2A59">
      <w:pPr>
        <w:autoSpaceDE w:val="0"/>
        <w:autoSpaceDN w:val="0"/>
        <w:spacing w:before="346" w:after="0" w:line="271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</w:p>
    <w:p w:rsidR="00C52EC9" w:rsidRPr="004733FB" w:rsidRDefault="005830D4" w:rsidP="00DD2A59">
      <w:pPr>
        <w:autoSpaceDE w:val="0"/>
        <w:autoSpaceDN w:val="0"/>
        <w:spacing w:before="346" w:after="0" w:line="271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Русский язык — государственный язык Российской Федерации и язык межнационального общения. Понятие о литературном языке.</w:t>
      </w:r>
    </w:p>
    <w:p w:rsidR="00DD2A59" w:rsidRDefault="005830D4" w:rsidP="00DD2A59">
      <w:pPr>
        <w:tabs>
          <w:tab w:val="left" w:pos="180"/>
        </w:tabs>
        <w:autoSpaceDE w:val="0"/>
        <w:autoSpaceDN w:val="0"/>
        <w:spacing w:before="190" w:after="0" w:line="271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52EC9" w:rsidRPr="004733FB" w:rsidRDefault="005830D4" w:rsidP="00DD2A59">
      <w:pPr>
        <w:tabs>
          <w:tab w:val="left" w:pos="180"/>
        </w:tabs>
        <w:autoSpaceDE w:val="0"/>
        <w:autoSpaceDN w:val="0"/>
        <w:spacing w:before="190" w:after="0" w:line="271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Монолог-описание, монолог-повествование, монолог-рассуждение; сообщение на лингвистическую </w:t>
      </w:r>
      <w:r w:rsidR="00AE6B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тему.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C52EC9" w:rsidRPr="004733FB" w:rsidRDefault="005830D4" w:rsidP="00DD2A59">
      <w:pPr>
        <w:tabs>
          <w:tab w:val="left" w:pos="180"/>
        </w:tabs>
        <w:autoSpaceDE w:val="0"/>
        <w:autoSpaceDN w:val="0"/>
        <w:spacing w:before="192" w:after="0"/>
        <w:ind w:right="43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52EC9" w:rsidRPr="004733FB" w:rsidRDefault="005830D4" w:rsidP="00DD2A5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​информация текста; пересказ текста.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DD2A59" w:rsidRDefault="005830D4" w:rsidP="00DD2A59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A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D2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C52EC9" w:rsidRPr="004733FB" w:rsidRDefault="005830D4" w:rsidP="00DD2A59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65016" w:rsidRDefault="005830D4" w:rsidP="00DD2A59">
      <w:pPr>
        <w:tabs>
          <w:tab w:val="left" w:pos="180"/>
        </w:tabs>
        <w:autoSpaceDE w:val="0"/>
        <w:autoSpaceDN w:val="0"/>
        <w:spacing w:before="190" w:after="0"/>
        <w:ind w:right="57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СИСТЕМА ЯЗЫКА </w:t>
      </w:r>
    </w:p>
    <w:p w:rsidR="00D65016" w:rsidRDefault="005830D4" w:rsidP="00DD2A59">
      <w:pPr>
        <w:tabs>
          <w:tab w:val="left" w:pos="180"/>
        </w:tabs>
        <w:autoSpaceDE w:val="0"/>
        <w:autoSpaceDN w:val="0"/>
        <w:spacing w:before="190" w:after="0"/>
        <w:ind w:right="57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Лексикология. Культура речи </w:t>
      </w:r>
    </w:p>
    <w:p w:rsidR="00C52EC9" w:rsidRPr="004733FB" w:rsidRDefault="005830D4" w:rsidP="00DD2A59">
      <w:pPr>
        <w:tabs>
          <w:tab w:val="left" w:pos="180"/>
        </w:tabs>
        <w:autoSpaceDE w:val="0"/>
        <w:autoSpaceDN w:val="0"/>
        <w:spacing w:before="190" w:after="0"/>
        <w:ind w:right="57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52EC9" w:rsidRPr="004733FB" w:rsidRDefault="005830D4" w:rsidP="00DD2A5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52EC9" w:rsidRPr="004733FB" w:rsidRDefault="005830D4" w:rsidP="00DD2A59">
      <w:pPr>
        <w:autoSpaceDE w:val="0"/>
        <w:autoSpaceDN w:val="0"/>
        <w:spacing w:before="72" w:after="0" w:line="262" w:lineRule="auto"/>
        <w:ind w:right="57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жарго​низмы).</w:t>
      </w:r>
    </w:p>
    <w:p w:rsidR="00C52EC9" w:rsidRPr="004733FB" w:rsidRDefault="005830D4" w:rsidP="00DD2A59">
      <w:pPr>
        <w:autoSpaceDE w:val="0"/>
        <w:autoSpaceDN w:val="0"/>
        <w:spacing w:before="72" w:after="0" w:line="262" w:lineRule="auto"/>
        <w:ind w:left="180" w:right="86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C52EC9" w:rsidRPr="004733FB" w:rsidRDefault="005830D4" w:rsidP="00DD2A59">
      <w:pPr>
        <w:tabs>
          <w:tab w:val="left" w:pos="180"/>
        </w:tabs>
        <w:autoSpaceDE w:val="0"/>
        <w:autoSpaceDN w:val="0"/>
        <w:spacing w:before="70" w:after="0" w:line="262" w:lineRule="auto"/>
        <w:ind w:right="2016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C52EC9" w:rsidRPr="004733FB" w:rsidRDefault="005830D4" w:rsidP="00DD2A59">
      <w:pPr>
        <w:autoSpaceDE w:val="0"/>
        <w:autoSpaceDN w:val="0"/>
        <w:spacing w:before="70" w:after="0" w:line="230" w:lineRule="auto"/>
        <w:ind w:left="18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C52EC9" w:rsidRPr="004733FB" w:rsidRDefault="005830D4" w:rsidP="00DD2A59">
      <w:pPr>
        <w:autoSpaceDE w:val="0"/>
        <w:autoSpaceDN w:val="0"/>
        <w:spacing w:before="190" w:after="0" w:line="262" w:lineRule="auto"/>
        <w:ind w:left="180" w:right="504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Орфография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  <w:r w:rsidR="00AE6BF4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C52EC9" w:rsidRPr="004733FB" w:rsidRDefault="005830D4" w:rsidP="00DD2A5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52EC9" w:rsidRPr="004733FB" w:rsidRDefault="00C52EC9" w:rsidP="00DD2A59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52EC9" w:rsidRPr="004733FB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EC9" w:rsidRPr="004733FB" w:rsidRDefault="00C52EC9" w:rsidP="00D65016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2EC9" w:rsidRPr="004733FB" w:rsidRDefault="005830D4" w:rsidP="00D65016">
      <w:pPr>
        <w:autoSpaceDE w:val="0"/>
        <w:autoSpaceDN w:val="0"/>
        <w:spacing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правописания корня -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кас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— -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кос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с </w:t>
      </w:r>
      <w:r w:rsidR="00AE6BF4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чередованием,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пре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при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65016" w:rsidRDefault="00D65016" w:rsidP="00D65016">
      <w:pPr>
        <w:autoSpaceDE w:val="0"/>
        <w:autoSpaceDN w:val="0"/>
        <w:spacing w:before="190" w:after="0" w:line="262" w:lineRule="auto"/>
        <w:ind w:left="180" w:right="69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52EC9" w:rsidRPr="004733FB" w:rsidRDefault="005830D4" w:rsidP="00D65016">
      <w:pPr>
        <w:autoSpaceDE w:val="0"/>
        <w:autoSpaceDN w:val="0"/>
        <w:spacing w:before="190" w:after="0" w:line="262" w:lineRule="auto"/>
        <w:ind w:left="180" w:right="69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C52EC9" w:rsidRPr="004733FB" w:rsidRDefault="005830D4" w:rsidP="00D65016">
      <w:pPr>
        <w:autoSpaceDE w:val="0"/>
        <w:autoSpaceDN w:val="0"/>
        <w:spacing w:before="70" w:after="0" w:line="262" w:lineRule="auto"/>
        <w:ind w:left="18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 Нормы словоизменения имён существительных.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Нормы слитного и дефисного написания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пол</w:t>
      </w:r>
      <w:r w:rsidR="00AE6B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-и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полу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D65016" w:rsidRDefault="005830D4" w:rsidP="00D65016">
      <w:pPr>
        <w:autoSpaceDE w:val="0"/>
        <w:autoSpaceDN w:val="0"/>
        <w:spacing w:before="192" w:after="0" w:line="262" w:lineRule="auto"/>
        <w:ind w:left="180" w:right="27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Имя прилагательное </w:t>
      </w:r>
    </w:p>
    <w:p w:rsidR="00C52EC9" w:rsidRPr="004733FB" w:rsidRDefault="005830D4" w:rsidP="00D65016">
      <w:pPr>
        <w:autoSpaceDE w:val="0"/>
        <w:autoSpaceDN w:val="0"/>
        <w:spacing w:before="192" w:after="0" w:line="262" w:lineRule="auto"/>
        <w:ind w:left="180" w:right="27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C52EC9" w:rsidRPr="004733FB" w:rsidRDefault="005830D4" w:rsidP="00D65016">
      <w:pPr>
        <w:autoSpaceDE w:val="0"/>
        <w:autoSpaceDN w:val="0"/>
        <w:spacing w:before="72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нн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ск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D953E6" w:rsidRDefault="005830D4" w:rsidP="00D65016">
      <w:pPr>
        <w:tabs>
          <w:tab w:val="left" w:pos="180"/>
        </w:tabs>
        <w:autoSpaceDE w:val="0"/>
        <w:autoSpaceDN w:val="0"/>
        <w:spacing w:before="190" w:after="0" w:line="271" w:lineRule="auto"/>
        <w:ind w:right="12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Имя числительное </w:t>
      </w:r>
    </w:p>
    <w:p w:rsidR="00C52EC9" w:rsidRPr="004733FB" w:rsidRDefault="00D953E6" w:rsidP="00D65016">
      <w:pPr>
        <w:tabs>
          <w:tab w:val="left" w:pos="180"/>
        </w:tabs>
        <w:autoSpaceDE w:val="0"/>
        <w:autoSpaceDN w:val="0"/>
        <w:spacing w:before="190" w:after="0" w:line="271" w:lineRule="auto"/>
        <w:ind w:right="12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830D4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C52EC9" w:rsidRPr="004733FB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Употребление имён числительных в научных текстах, деловой речи.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C52EC9" w:rsidRPr="004733FB" w:rsidRDefault="005830D4" w:rsidP="00D65016">
      <w:pPr>
        <w:autoSpaceDE w:val="0"/>
        <w:autoSpaceDN w:val="0"/>
        <w:spacing w:before="72"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Нормы правописания имён числительных: написание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C52EC9" w:rsidRPr="004733FB" w:rsidRDefault="005830D4" w:rsidP="00D65016">
      <w:pPr>
        <w:autoSpaceDE w:val="0"/>
        <w:autoSpaceDN w:val="0"/>
        <w:spacing w:before="190" w:after="0" w:line="262" w:lineRule="auto"/>
        <w:ind w:left="180" w:right="12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Местоимение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C52EC9" w:rsidRPr="004733FB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Склонение местоимений.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C52EC9" w:rsidRPr="004733FB" w:rsidRDefault="005830D4" w:rsidP="00D65016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  <w:r w:rsidR="00D65016"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Нормы правописания местоимений: правописание место​имений с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ни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слитное, раздельное и</w:t>
      </w:r>
      <w:r w:rsidR="00D650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01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ефисное написание местоимений.</w:t>
      </w:r>
    </w:p>
    <w:p w:rsidR="00C52EC9" w:rsidRPr="004733FB" w:rsidRDefault="005830D4" w:rsidP="00D65016">
      <w:pPr>
        <w:autoSpaceDE w:val="0"/>
        <w:autoSpaceDN w:val="0"/>
        <w:spacing w:before="190" w:after="0" w:line="262" w:lineRule="auto"/>
        <w:ind w:left="180" w:right="5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Глагол </w:t>
      </w:r>
      <w:r w:rsidRPr="00473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C52EC9" w:rsidRPr="004733FB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C52EC9" w:rsidRPr="004733FB" w:rsidRDefault="005830D4" w:rsidP="00D65016">
      <w:pPr>
        <w:autoSpaceDE w:val="0"/>
        <w:autoSpaceDN w:val="0"/>
        <w:spacing w:before="72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C52EC9" w:rsidRPr="004733FB" w:rsidRDefault="005830D4" w:rsidP="00D65016">
      <w:pPr>
        <w:autoSpaceDE w:val="0"/>
        <w:autoSpaceDN w:val="0"/>
        <w:spacing w:before="72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4733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r w:rsidRPr="00473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C52EC9" w:rsidRPr="004733FB" w:rsidRDefault="00C52EC9" w:rsidP="00AE6BF4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52EC9" w:rsidRPr="004733FB">
          <w:pgSz w:w="11900" w:h="16840"/>
          <w:pgMar w:top="286" w:right="1284" w:bottom="1440" w:left="666" w:header="720" w:footer="720" w:gutter="0"/>
          <w:cols w:space="720" w:equalWidth="0">
            <w:col w:w="9949" w:space="0"/>
          </w:cols>
          <w:docGrid w:linePitch="360"/>
        </w:sectPr>
      </w:pPr>
    </w:p>
    <w:p w:rsidR="00C52EC9" w:rsidRPr="004D14DE" w:rsidRDefault="00C52EC9" w:rsidP="00AE6BF4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2EC9" w:rsidRPr="00E414B9" w:rsidRDefault="005830D4" w:rsidP="00AE6BF4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52EC9" w:rsidRPr="00E414B9" w:rsidRDefault="005830D4" w:rsidP="00AE6BF4">
      <w:pPr>
        <w:autoSpaceDE w:val="0"/>
        <w:autoSpaceDN w:val="0"/>
        <w:spacing w:before="346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52EC9" w:rsidRPr="00E414B9" w:rsidRDefault="005830D4" w:rsidP="00D65016">
      <w:pPr>
        <w:autoSpaceDE w:val="0"/>
        <w:autoSpaceDN w:val="0"/>
        <w:spacing w:before="166" w:after="0" w:line="28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самовоспитания и саморазвития, формирования внутренней позиции личности.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Гражданского воспитания: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</w:t>
      </w:r>
      <w:r w:rsidR="00AE6B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Патриотического воспитания: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AE6B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учётом осознания последствий поступков; активное неприятие асоциальных поступков; свобода и ответственность</w:t>
      </w:r>
      <w:r w:rsidR="00AE6B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личности в условиях индивидуального и общественного пространства.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r w:rsidR="004733FB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видах искусства.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собственный</w:t>
      </w:r>
      <w:r w:rsidR="00AE6B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опыт и выстраивая дальнейшие цели; умение принимать себя и других, не осуждая; </w:t>
      </w:r>
      <w:r w:rsidR="00D650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="00D6501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</w:t>
      </w:r>
      <w:r w:rsidR="00D6501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гической культуры,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65016" w:rsidRDefault="005830D4" w:rsidP="00D65016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C52EC9" w:rsidRPr="00E414B9" w:rsidRDefault="005830D4" w:rsidP="00DD2A59">
      <w:pPr>
        <w:autoSpaceDE w:val="0"/>
        <w:autoSpaceDN w:val="0"/>
        <w:spacing w:before="70" w:after="0" w:line="262" w:lineRule="auto"/>
        <w:ind w:left="144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</w:t>
      </w:r>
      <w:r w:rsidR="004733FB" w:rsidRPr="00E41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взаимодействия с людьми из другой культурной среды; </w:t>
      </w:r>
      <w:r w:rsidR="004733FB"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</w:t>
      </w:r>
      <w:r w:rsidR="00D6501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вызовов, возможных глобальных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C52EC9" w:rsidRPr="00E414B9" w:rsidRDefault="005830D4" w:rsidP="00D65016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Овладение универсальными учебными познавательными действиями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действия: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="00062B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="00062B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C52EC9" w:rsidRPr="00E414B9" w:rsidRDefault="005830D4" w:rsidP="00062BF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</w:t>
      </w:r>
      <w:r w:rsidR="00062B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мулировать вопросы, фиксирующие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собой;оценивать на применимость и достоверность информацию, полученную в ходе</w:t>
      </w:r>
      <w:r w:rsidR="00AE6B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лингвистического исследования (эксперимента); </w:t>
      </w:r>
      <w:r w:rsidR="00062B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6BF4" w:rsidRDefault="005830D4" w:rsidP="00D65016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C52EC9" w:rsidRPr="00062BFA" w:rsidRDefault="00062BFA" w:rsidP="00D65016">
      <w:pPr>
        <w:tabs>
          <w:tab w:val="left" w:pos="180"/>
        </w:tabs>
        <w:autoSpaceDE w:val="0"/>
        <w:autoSpaceDN w:val="0"/>
        <w:spacing w:before="70" w:after="0" w:line="288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5830D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таб​лицах, схемах; </w:t>
      </w:r>
      <w:r w:rsidR="00AE6BF4">
        <w:rPr>
          <w:rFonts w:ascii="Times New Roman" w:hAnsi="Times New Roman" w:cs="Times New Roman"/>
          <w:sz w:val="24"/>
          <w:szCs w:val="24"/>
          <w:lang w:val="ru-RU"/>
        </w:rPr>
        <w:br/>
      </w:r>
      <w:r w:rsidR="005830D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r w:rsidR="00D65016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 и</w:t>
      </w:r>
      <w:r w:rsidR="005830D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чтения для оценки текста с точки зрения </w:t>
      </w:r>
      <w:r w:rsidR="005830D4"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="005830D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="005830D4"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="005830D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информации с целью решения учебных задач;использовать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830D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пред​ложенным учителем или сформулированным самостоятельно; эффективно запоминать и систематизировать информацию.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учебными коммуникативными действиями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Общение: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="00062B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лингвистического эксперимента, исследования, проекта;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52EC9" w:rsidRPr="00E414B9" w:rsidRDefault="005830D4" w:rsidP="00062BFA">
      <w:pPr>
        <w:autoSpaceDE w:val="0"/>
        <w:autoSpaceDN w:val="0"/>
        <w:spacing w:before="70" w:after="0" w:line="262" w:lineRule="auto"/>
        <w:ind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использов</w:t>
      </w:r>
      <w:r w:rsidR="00062B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ать преимущества командной и</w:t>
      </w:r>
      <w:r w:rsidR="00D6501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дивидуальной работы при решении</w:t>
      </w:r>
      <w:r w:rsidR="00021524" w:rsidRPr="00E41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2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онкретной проблемы, ​обосновывать необходи</w:t>
      </w:r>
      <w:r w:rsidR="00062B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мость применения групповых форм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</w:t>
      </w:r>
      <w:r w:rsidR="00D6501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роявлять готовность руководить,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учебными регулятивными действиями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проблемы для решения в учебных и жизненных ситуациях; </w:t>
      </w:r>
      <w:r w:rsidR="00062B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="00062B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 </w:t>
      </w:r>
      <w:r w:rsidR="00062B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</w:t>
      </w:r>
      <w:r w:rsidR="00D953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меняющимся обстоятельствам; 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65016" w:rsidRDefault="005830D4" w:rsidP="00D65016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C52EC9" w:rsidRPr="00062BFA" w:rsidRDefault="005830D4" w:rsidP="00D65016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52EC9" w:rsidRPr="00D953E6" w:rsidRDefault="005830D4" w:rsidP="00D65016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3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Принятие себя и других: </w:t>
      </w:r>
      <w:r w:rsidRPr="00D953E6">
        <w:rPr>
          <w:rFonts w:ascii="Times New Roman" w:hAnsi="Times New Roman" w:cs="Times New Roman"/>
          <w:sz w:val="24"/>
          <w:szCs w:val="24"/>
          <w:lang w:val="ru-RU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</w:t>
      </w:r>
      <w:r w:rsidRPr="00D953E6">
        <w:rPr>
          <w:rFonts w:ascii="Times New Roman" w:hAnsi="Times New Roman" w:cs="Times New Roman"/>
          <w:sz w:val="24"/>
          <w:szCs w:val="24"/>
          <w:lang w:val="ru-RU"/>
        </w:rPr>
        <w:br/>
        <w:t>проявлять открытость; осознавать невозможность контролировать всё вокруг.</w:t>
      </w:r>
    </w:p>
    <w:p w:rsidR="00C52EC9" w:rsidRPr="00E414B9" w:rsidRDefault="005830D4" w:rsidP="00D65016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953E6" w:rsidRDefault="005830D4" w:rsidP="00D65016">
      <w:pPr>
        <w:tabs>
          <w:tab w:val="left" w:pos="180"/>
        </w:tabs>
        <w:autoSpaceDE w:val="0"/>
        <w:autoSpaceDN w:val="0"/>
        <w:spacing w:after="0" w:line="281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</w:p>
    <w:p w:rsidR="00C52EC9" w:rsidRPr="00E414B9" w:rsidRDefault="005830D4" w:rsidP="00062BFA">
      <w:pPr>
        <w:tabs>
          <w:tab w:val="left" w:pos="180"/>
        </w:tabs>
        <w:autoSpaceDE w:val="0"/>
        <w:autoSpaceDN w:val="0"/>
        <w:spacing w:after="0" w:line="281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изученного).Иметь представление о русском литературном языке.</w:t>
      </w:r>
    </w:p>
    <w:p w:rsidR="00D953E6" w:rsidRDefault="005830D4" w:rsidP="00D6501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52EC9" w:rsidRPr="00E414B9" w:rsidRDefault="005830D4" w:rsidP="00062BFA">
      <w:pPr>
        <w:autoSpaceDE w:val="0"/>
        <w:autoSpaceDN w:val="0"/>
        <w:spacing w:before="7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C52EC9" w:rsidRPr="00E414B9" w:rsidRDefault="005830D4" w:rsidP="00062BFA">
      <w:pPr>
        <w:autoSpaceDE w:val="0"/>
        <w:autoSpaceDN w:val="0"/>
        <w:spacing w:before="70" w:after="0" w:line="262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110 слов.</w:t>
      </w:r>
    </w:p>
    <w:p w:rsidR="00C52EC9" w:rsidRPr="00E414B9" w:rsidRDefault="005830D4" w:rsidP="00D65016">
      <w:pPr>
        <w:autoSpaceDE w:val="0"/>
        <w:autoSpaceDN w:val="0"/>
        <w:spacing w:before="70" w:after="0" w:line="283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C52EC9" w:rsidRPr="00E414B9" w:rsidRDefault="005830D4" w:rsidP="00D65016">
      <w:pPr>
        <w:autoSpaceDE w:val="0"/>
        <w:autoSpaceDN w:val="0"/>
        <w:spacing w:before="70" w:after="0" w:line="271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52EC9" w:rsidRPr="00E414B9" w:rsidRDefault="005830D4" w:rsidP="00D65016">
      <w:pPr>
        <w:autoSpaceDE w:val="0"/>
        <w:autoSpaceDN w:val="0"/>
        <w:spacing w:before="70" w:after="0" w:line="281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192" w:after="0" w:line="271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функ​ционально-смысловому типу речи.</w:t>
      </w:r>
    </w:p>
    <w:p w:rsidR="00C52EC9" w:rsidRPr="00E414B9" w:rsidRDefault="005830D4" w:rsidP="00D65016">
      <w:pPr>
        <w:autoSpaceDE w:val="0"/>
        <w:autoSpaceDN w:val="0"/>
        <w:spacing w:before="70"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52EC9" w:rsidRPr="00E414B9" w:rsidRDefault="005830D4" w:rsidP="00D65016">
      <w:pPr>
        <w:autoSpaceDE w:val="0"/>
        <w:autoSpaceDN w:val="0"/>
        <w:spacing w:before="70" w:after="0" w:line="271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52EC9" w:rsidRPr="00E414B9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</w:t>
      </w:r>
      <w:r w:rsidR="00021524" w:rsidRPr="00E414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52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</w:t>
      </w:r>
      <w:r w:rsidR="0002152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её в учебной деятельности. Представлять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сообщение на заданную тему в виде презентации.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62BFA" w:rsidRDefault="005830D4" w:rsidP="00D65016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2BF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62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C52EC9" w:rsidRPr="00E414B9" w:rsidRDefault="00062BFA" w:rsidP="00D65016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5830D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62BFA" w:rsidRDefault="005830D4" w:rsidP="00062BFA">
      <w:pPr>
        <w:tabs>
          <w:tab w:val="left" w:pos="180"/>
        </w:tabs>
        <w:autoSpaceDE w:val="0"/>
        <w:autoSpaceDN w:val="0"/>
        <w:spacing w:before="190" w:after="0" w:line="283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62BFA" w:rsidRDefault="00062BFA" w:rsidP="00062BFA">
      <w:pPr>
        <w:tabs>
          <w:tab w:val="left" w:pos="180"/>
        </w:tabs>
        <w:autoSpaceDE w:val="0"/>
        <w:autoSpaceDN w:val="0"/>
        <w:spacing w:before="190" w:after="0" w:line="283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СИСТЕМА </w:t>
      </w:r>
      <w:r w:rsidR="005830D4"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ЯЗЫКА </w:t>
      </w:r>
    </w:p>
    <w:p w:rsidR="00062BFA" w:rsidRDefault="005830D4" w:rsidP="00062BFA">
      <w:pPr>
        <w:tabs>
          <w:tab w:val="left" w:pos="180"/>
        </w:tabs>
        <w:autoSpaceDE w:val="0"/>
        <w:autoSpaceDN w:val="0"/>
        <w:spacing w:before="190" w:after="0" w:line="283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C52EC9" w:rsidRPr="00062BFA" w:rsidRDefault="005830D4" w:rsidP="00062BFA">
      <w:pPr>
        <w:tabs>
          <w:tab w:val="left" w:pos="180"/>
        </w:tabs>
        <w:autoSpaceDE w:val="0"/>
        <w:autoSpaceDN w:val="0"/>
        <w:spacing w:before="190" w:after="0" w:line="283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C52EC9" w:rsidRPr="00E414B9" w:rsidRDefault="005830D4" w:rsidP="00D65016">
      <w:pPr>
        <w:autoSpaceDE w:val="0"/>
        <w:autoSpaceDN w:val="0"/>
        <w:spacing w:before="70" w:after="0" w:line="271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r w:rsidR="00021524"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употреб​ления фра​зеологизма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2EC9" w:rsidRPr="00E414B9" w:rsidRDefault="005830D4" w:rsidP="00D65016">
      <w:pPr>
        <w:autoSpaceDE w:val="0"/>
        <w:autoSpaceDN w:val="0"/>
        <w:spacing w:before="70" w:after="0" w:line="271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52EC9" w:rsidRPr="00062BFA" w:rsidRDefault="005830D4" w:rsidP="00D6501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Словообразов</w:t>
      </w:r>
      <w:r w:rsidR="00062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ание. Культура речи. Орфография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52EC9" w:rsidRPr="00E414B9" w:rsidRDefault="005830D4" w:rsidP="00D65016">
      <w:pPr>
        <w:autoSpaceDE w:val="0"/>
        <w:autoSpaceDN w:val="0"/>
        <w:spacing w:before="70" w:after="0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словообразованию при выполнении языкового анализа различных видов.</w:t>
      </w:r>
    </w:p>
    <w:p w:rsidR="00C52EC9" w:rsidRPr="00E414B9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нормы правописания сложных и сложносокращённых слов; нормы правописания корня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-кас-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-кос- 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пре-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при-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2BFA" w:rsidRDefault="005830D4" w:rsidP="00062BFA">
      <w:pPr>
        <w:autoSpaceDE w:val="0"/>
        <w:autoSpaceDN w:val="0"/>
        <w:spacing w:before="70" w:after="0" w:line="262" w:lineRule="auto"/>
        <w:ind w:left="180" w:right="2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Орфография </w:t>
      </w:r>
    </w:p>
    <w:p w:rsidR="00C52EC9" w:rsidRPr="00062BFA" w:rsidRDefault="005830D4" w:rsidP="00062BFA">
      <w:pPr>
        <w:autoSpaceDE w:val="0"/>
        <w:autoSpaceDN w:val="0"/>
        <w:spacing w:before="70" w:after="0" w:line="262" w:lineRule="auto"/>
        <w:ind w:left="180" w:right="2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C52EC9" w:rsidRPr="00E414B9" w:rsidRDefault="005830D4" w:rsidP="00D65016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слитного и дефисного написания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пол-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полу-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52EC9" w:rsidRPr="00E414B9" w:rsidRDefault="005830D4" w:rsidP="00D65016">
      <w:pPr>
        <w:autoSpaceDE w:val="0"/>
        <w:autoSpaceDN w:val="0"/>
        <w:spacing w:before="70" w:after="0" w:line="274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прилагательных, нормы ударения (в рамках изученного); соблюдать нормы правописания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нн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-к-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-ск-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52EC9" w:rsidRPr="00E414B9" w:rsidRDefault="005830D4" w:rsidP="00D65016">
      <w:pPr>
        <w:autoSpaceDE w:val="0"/>
        <w:autoSpaceDN w:val="0"/>
        <w:spacing w:before="70" w:after="0" w:line="271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C52EC9" w:rsidRPr="00E414B9" w:rsidRDefault="005830D4" w:rsidP="00D65016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числительных.</w:t>
      </w:r>
    </w:p>
    <w:p w:rsidR="00C52EC9" w:rsidRPr="00E414B9" w:rsidRDefault="005830D4" w:rsidP="00D65016">
      <w:pPr>
        <w:autoSpaceDE w:val="0"/>
        <w:autoSpaceDN w:val="0"/>
        <w:spacing w:before="70" w:after="0" w:line="271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52EC9" w:rsidRPr="00E414B9" w:rsidRDefault="005830D4" w:rsidP="00D65016">
      <w:pPr>
        <w:autoSpaceDE w:val="0"/>
        <w:autoSpaceDN w:val="0"/>
        <w:spacing w:before="70" w:after="0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не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ни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правописания </w:t>
      </w:r>
      <w:r w:rsidRPr="00E41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</w:t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C52EC9" w:rsidRPr="00E414B9" w:rsidRDefault="005830D4" w:rsidP="00D65016">
      <w:pPr>
        <w:autoSpaceDE w:val="0"/>
        <w:autoSpaceDN w:val="0"/>
        <w:spacing w:before="72"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52EC9" w:rsidRPr="00E414B9" w:rsidRDefault="005830D4" w:rsidP="00D65016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52EC9" w:rsidRPr="00E414B9" w:rsidRDefault="005830D4" w:rsidP="00D65016">
      <w:pPr>
        <w:autoSpaceDE w:val="0"/>
        <w:autoSpaceDN w:val="0"/>
        <w:spacing w:before="70"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4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52EC9" w:rsidRPr="00E414B9" w:rsidRDefault="00C52EC9" w:rsidP="00D650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1524" w:rsidRPr="00E414B9" w:rsidRDefault="00021524" w:rsidP="00D65016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21524" w:rsidRPr="00E414B9">
          <w:pgSz w:w="11900" w:h="16840"/>
          <w:pgMar w:top="298" w:right="786" w:bottom="1098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C52EC9" w:rsidRPr="005830D4" w:rsidRDefault="00C52EC9">
      <w:pPr>
        <w:autoSpaceDE w:val="0"/>
        <w:autoSpaceDN w:val="0"/>
        <w:spacing w:after="64" w:line="220" w:lineRule="exact"/>
        <w:rPr>
          <w:lang w:val="ru-RU"/>
        </w:rPr>
      </w:pPr>
    </w:p>
    <w:p w:rsidR="00C52EC9" w:rsidRDefault="005830D4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72"/>
        <w:gridCol w:w="1308"/>
        <w:gridCol w:w="1382"/>
      </w:tblGrid>
      <w:tr w:rsidR="00C52EC9" w:rsidRPr="004051D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Дата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</w:p>
        </w:tc>
        <w:tc>
          <w:tcPr>
            <w:tcW w:w="5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(цифровые)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 ресурсы</w:t>
            </w:r>
          </w:p>
        </w:tc>
      </w:tr>
      <w:tr w:rsidR="00C52EC9" w:rsidRPr="004051D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64441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1. </w:t>
            </w:r>
            <w:r w:rsidR="00062BFA"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ОБЩИЕ СВЕДЕНИЯ О ЯЗЫКЕ</w:t>
            </w: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</w:tc>
      </w:tr>
      <w:tr w:rsidR="00C52EC9" w:rsidRPr="004051D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Основные функции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02.09.2022 05.09.2022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Извлекать информацию из различных источников;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РЭШ,, Фоксфорд, ютуб</w:t>
            </w:r>
          </w:p>
        </w:tc>
      </w:tr>
      <w:tr w:rsidR="00C52EC9" w:rsidRPr="004051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Литературный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06.09.2022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Извлекать информацию из различных источников;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РЭШ,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Фоксфорд,МЭШ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4051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2. ПОВТОРЕНИЕ</w:t>
            </w:r>
          </w:p>
        </w:tc>
      </w:tr>
      <w:tr w:rsidR="00C52EC9" w:rsidRPr="004051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07.09.2022 14.09.2022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Распознавать изученные орфограммы; проводить орфографический анализ слова; применять знания по орфографии в практике правописания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C52EC9" w:rsidRPr="004051D8">
        <w:trPr>
          <w:trHeight w:hRule="exact" w:val="35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4051D8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Раздел 3. ЯЗЫК И  РЕЧЬ </w:t>
            </w:r>
          </w:p>
        </w:tc>
      </w:tr>
      <w:tr w:rsidR="00C52EC9" w:rsidRPr="004051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Виды речи.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15.09.2022 16.09.2022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Выступать с сообщением на лингвистическую тему (в течение учебного года);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РЭШ, Учи.ru, skusmart.ru</w:t>
            </w:r>
          </w:p>
        </w:tc>
      </w:tr>
      <w:tr w:rsidR="00C52EC9" w:rsidRPr="004051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Монолог и диалог. Их разновидности.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19.09.2022 21.09.2022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(монолог-описание, монолог-повествование, монолог-рассуждение);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Учи.ru, РЭШ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4051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4. ТЕКСТ</w:t>
            </w:r>
          </w:p>
        </w:tc>
      </w:tr>
      <w:tr w:rsidR="00C52EC9" w:rsidRPr="004051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Информационная переработка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22.09.2022 28.09.2022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информационную переработку текста: составлять план прочитанного текста (простой, сложный; назывной, вопросный) с целью дальнейшего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воспроизведения содержания текста в устной и письменной форме;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комплексный анализ текста;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МЭШ, Фоксфорд</w:t>
            </w:r>
          </w:p>
        </w:tc>
      </w:tr>
      <w:tr w:rsidR="00C52EC9" w:rsidRPr="004051D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29.09.2022 03.10.2022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тексты различных функционально-смысловых типов речи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(повествование, описание, рассуждение); характеризовать особенности описания как типа речи;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Самооценка с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использованием«Оценочного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ютуб, МЭШ</w:t>
            </w:r>
          </w:p>
        </w:tc>
      </w:tr>
      <w:tr w:rsidR="00C52EC9" w:rsidRPr="004051D8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Виды описания.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04.10.2022 18.10.2022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текст-описание: устно и письменно описывать внешность человека, помещение, природу, местность, действие;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Контрольное 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РЭШ, МЭШ, Фоксфорд</w:t>
            </w:r>
          </w:p>
        </w:tc>
      </w:tr>
    </w:tbl>
    <w:p w:rsidR="00C52EC9" w:rsidRPr="004051D8" w:rsidRDefault="00C52EC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C52EC9" w:rsidRPr="004051D8" w:rsidRDefault="00C52EC9">
      <w:pPr>
        <w:rPr>
          <w:rFonts w:ascii="Times New Roman" w:hAnsi="Times New Roman" w:cs="Times New Roman"/>
          <w:sz w:val="16"/>
          <w:szCs w:val="16"/>
        </w:rPr>
        <w:sectPr w:rsidR="00C52EC9" w:rsidRPr="004051D8">
          <w:pgSz w:w="16840" w:h="11900"/>
          <w:pgMar w:top="282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EC9" w:rsidRPr="004051D8" w:rsidRDefault="00C52EC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72"/>
        <w:gridCol w:w="1308"/>
        <w:gridCol w:w="1382"/>
      </w:tblGrid>
      <w:tr w:rsidR="00C52EC9" w:rsidRPr="004051D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19.10.2022 27.10.2022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относительной законченности); с точки зрения его принадлежности к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функциональносмысловому типу речи; его композиционных особенностей,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количества микротем и абзацев;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комплексный анализ текста;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 Фоксфорд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23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4051D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5. ФУНКЦИОНАЛЬНЫЕ  РАЗНОВИДНОСТИ  ЯЗЫКА</w:t>
            </w:r>
          </w:p>
        </w:tc>
      </w:tr>
      <w:tr w:rsidR="00C52EC9" w:rsidRPr="004051D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Официально деловой стиль. Жанры.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28.10.2022 04.11.2022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особенности официально-делового и научно-учебного стилей; 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РЭШ, МЭШ</w:t>
            </w:r>
          </w:p>
        </w:tc>
      </w:tr>
      <w:tr w:rsidR="00C52EC9" w:rsidRPr="004051D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Научный стиль. Жанры.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07.11.2022 14.11.2022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тексты разных стилей и жанров (рассказ; заявление, расписка; словарная статья, научное сообщение);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Учи.ru, ютуб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12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64441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6. СИСТЕМА ЯЗЫКА: ЛЕКСИКОЛОГИЯ.  </w:t>
            </w:r>
            <w:r w:rsidR="00212858"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КУЛЬТУРА РЕЧИ</w:t>
            </w: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</w:tc>
      </w:tr>
      <w:tr w:rsidR="00C52EC9" w:rsidRPr="004051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Группы лексики по происхождению.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15.11.2022 16.11.2022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Различать слова с точки зрения их происхождения: исконно русские и заимствованные слова;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 МЭШ</w:t>
            </w:r>
          </w:p>
        </w:tc>
      </w:tr>
      <w:tr w:rsidR="00C52EC9" w:rsidRPr="004051D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Активный и пассивный запас лексики.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17.11.2022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различать слова с точки зрения их принадлежности к активному или пассивному запасу: неологизмы, устаревшие слова;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составление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устного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монологического высказывания;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Учи.ru, РЭШ</w:t>
            </w:r>
          </w:p>
        </w:tc>
      </w:tr>
      <w:tr w:rsidR="00C52EC9" w:rsidRPr="004051D8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Лексика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 точки зрения сферы употребления.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18.11.2022 28.11.2022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54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стилистическую окраску слова;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эпитеты, метафоры, олицетворения; понимать их основное коммуникативное назначение в художественном тексте;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основания для сравнения и сравнивать эпитеты, метафоры,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олицетворения;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лексический анализ слов;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Распознавать в тексте фразеологизмы, уметь определять их значение, речевую ситуацию употребления;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учи.ru,skusmart ru</w:t>
            </w:r>
          </w:p>
        </w:tc>
      </w:tr>
      <w:tr w:rsidR="00C52EC9" w:rsidRPr="004051D8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Стилистическая окраска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29.11.2022 01.12.2022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историзмы и архаизмы;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Определять стилистическую окраску слова;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комплексный анализ текста;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 РЭШ. МЭШ</w:t>
            </w:r>
          </w:p>
        </w:tc>
      </w:tr>
    </w:tbl>
    <w:p w:rsidR="00C52EC9" w:rsidRPr="004051D8" w:rsidRDefault="00C52EC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C52EC9" w:rsidRPr="004051D8" w:rsidRDefault="00C52EC9">
      <w:pPr>
        <w:rPr>
          <w:rFonts w:ascii="Times New Roman" w:hAnsi="Times New Roman" w:cs="Times New Roman"/>
          <w:sz w:val="16"/>
          <w:szCs w:val="16"/>
        </w:rPr>
        <w:sectPr w:rsidR="00C52EC9" w:rsidRPr="004051D8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EC9" w:rsidRPr="004051D8" w:rsidRDefault="00C52EC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72"/>
        <w:gridCol w:w="1308"/>
        <w:gridCol w:w="1382"/>
      </w:tblGrid>
      <w:tr w:rsidR="00C52EC9" w:rsidRPr="004051D8">
        <w:trPr>
          <w:trHeight w:hRule="exact" w:val="2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Лексические средства выразительности.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02.12.2022 08.12.2022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слова с точки зрения их происхождения: исконно русские и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заимствованные слова;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слова с точки зрения их принадлежности к активному или пассивному запасу: неологизмы, устаревшие слова;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историзмы и архаизмы;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стилистическую окраску слова;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эпитеты, метафоры, олицетворения; понимать их основное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коммуникативное назначение в художественном тексте;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основания для сравнения и сравнивать эпитеты, метафоры,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олицетворения;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Проводить лексический анализ слов;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 РЭШ, МЭШ</w:t>
            </w:r>
          </w:p>
        </w:tc>
      </w:tr>
      <w:tr w:rsidR="00C52EC9" w:rsidRPr="004051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Лексические словари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09.12.2022 12.12.2022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Учи.ru,Инфоурок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DD2A59">
        <w:trPr>
          <w:trHeight w:hRule="exact" w:val="348"/>
        </w:trPr>
        <w:tc>
          <w:tcPr>
            <w:tcW w:w="12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021524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7. СИСТЕМА ЯЗЫКА: СЛОВООБРАЗОВАНИЕ. КУЛЬТУРА РЕЧИ. </w:t>
            </w:r>
            <w:r w:rsidRPr="0002152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ОРФОГРАФИЯ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021524" w:rsidRDefault="00C52EC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021524" w:rsidRDefault="00C52EC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52EC9" w:rsidRPr="004051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Виды морфем.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13.12.2022 14.12.2022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Распознавать формообразующие и словообразующие морфемы в слове; выделять производящую основу;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РЭШ, МЭШ, Учи.ru</w:t>
            </w:r>
          </w:p>
        </w:tc>
      </w:tr>
      <w:tr w:rsidR="00C52EC9" w:rsidRPr="004051D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15.12.2022 21.12.2022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способы словообразования (приставочный, суффиксальный,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приставочно-суффиксальный, бессуффиксный, сложение, переход из одной части речи в другую);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 РЭШ, МЭШ</w:t>
            </w:r>
          </w:p>
        </w:tc>
      </w:tr>
      <w:tr w:rsidR="00C52EC9" w:rsidRPr="004051D8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7.3.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45" w:lineRule="auto"/>
              <w:ind w:right="86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Правописание сложных и сложносокращённых слов.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22.12.2022 09.01.2023</w:t>
            </w:r>
          </w:p>
        </w:tc>
        <w:tc>
          <w:tcPr>
            <w:tcW w:w="5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изученные орфограммы; проводить орфографический анализ слов; Проводить орфографический анализ сложных и сложносокращённых слов;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Проводить орфографический анализ слов с корнем -кас- — -кос- с чередо- ванием а // о, слов с приставками пре- и при-;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Диктант;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Учи.ru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skusmart.ru,РЭШ, МЭШ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DD2A5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021524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8. СИСТЕМА ЯЗЫКА: МОРФОЛОГИЯ. КУЛЬТУРА РЕЧИ. </w:t>
            </w:r>
            <w:r w:rsidRPr="0002152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ОРФОГРАФИЯ</w:t>
            </w:r>
          </w:p>
        </w:tc>
      </w:tr>
      <w:tr w:rsidR="00C52EC9" w:rsidRPr="004051D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10.01.2023 23.01.2023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особенности словообразования имён существительных;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орфоэпический анализ имён существительных (выявлять особенности произношения, постановки ударения (в рамках изученного), анализировать особенности словоизменения имён существительных;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Соблюдать нормы слитного и дефисного написания пол- и полу- со словами; Проводить морфологический анализ имён существительных;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Учи.ru,РЭШ, МЭШ</w:t>
            </w:r>
          </w:p>
        </w:tc>
      </w:tr>
      <w:tr w:rsidR="00C52EC9" w:rsidRPr="004051D8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24.01.2023 10.02.2023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качественные, относительные и притяжательные имена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прилагательные, степени сравнения качественных имён прилагательных; Анализировать особенности словообразования имён прилагательных;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орфоэпический анализ имён прилагательных, выявлять особенности произношения имён прилагательных, ударения (в рамках изученного);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Проводить орфографический анализ имён прилагательных с н и нн, имён прилагательных с суффиксами -к- и -ск-, сложных имён прилагательных; Проводить морфологический анализ имён прилагательных;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 РЭШ, МЭШ</w:t>
            </w:r>
          </w:p>
        </w:tc>
      </w:tr>
    </w:tbl>
    <w:p w:rsidR="00C52EC9" w:rsidRPr="004051D8" w:rsidRDefault="00C52EC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C52EC9" w:rsidRPr="004051D8" w:rsidRDefault="00C52EC9">
      <w:pPr>
        <w:rPr>
          <w:rFonts w:ascii="Times New Roman" w:hAnsi="Times New Roman" w:cs="Times New Roman"/>
          <w:sz w:val="16"/>
          <w:szCs w:val="16"/>
        </w:rPr>
        <w:sectPr w:rsidR="00C52EC9" w:rsidRPr="004051D8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EC9" w:rsidRPr="004051D8" w:rsidRDefault="00C52EC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72"/>
        <w:gridCol w:w="1308"/>
        <w:gridCol w:w="1382"/>
      </w:tblGrid>
      <w:tr w:rsidR="00C52EC9" w:rsidRPr="004051D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Имя числительное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13.02.2023 17.03.2023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числительные;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числительные; определять общее грамматическое значение имени числительного; различать разряды имён числительных по значению;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 строению; уметь склонять имена числительные и характеризовать особенности их склонения;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словообразования и синтаксических функций; характеризовать роль имён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числительных в речи;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особенности употребления в научных текстах;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деловой речи;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Учи.ru,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 МЭШ</w:t>
            </w:r>
          </w:p>
        </w:tc>
      </w:tr>
      <w:tr w:rsidR="00C52EC9" w:rsidRPr="004051D8">
        <w:trPr>
          <w:trHeight w:hRule="exact" w:val="3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Местоименение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20.03.2023 12.04.2023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местоимения;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общее грамматическое значение местоимения;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разряды местоимений;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особенности склонения местоимений, словообразования местоимений, синтаксических функций местоимений, роли в речи;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примеры употребления местоимений с точки зрения соответствия требованиям русского речевого этикета;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примеры употребления местоимения 3-го лица с точки зрения соответствия смыслу предшествующего текста;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Редактировать небольшие тексты, где употребление местоимения приводит к речевой ошибке (устранять двусмысленность, неточность);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орфографический анализ местоимений с не и ни;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примеры слитного, раздельного и дефисного написания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местоимения;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морфологический анализ местоимений;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роли в речи;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Инфоурок, РЭШ, Фоксфорд</w:t>
            </w:r>
          </w:p>
        </w:tc>
      </w:tr>
      <w:tr w:rsidR="00C52EC9" w:rsidRPr="004051D8">
        <w:trPr>
          <w:trHeight w:hRule="exact" w:val="2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13.04.2023 24.05.2023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безличные и личные глаголы;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примеры использования личных глаголов в безличном значении; Проводить орфографический анализ глаголов с ь в формах повелительного наклонения;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Применять нормы правописания глаголов с изученными орфограммами;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морфологический анализ глаголов;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условном и повелительном наклонении; различать безличные и личные глаголы; использовать личные глаголы в безличном значении;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РЭШ, МЕШ, Инфоурок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4051D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9. ПОВТОРЕНИЕ</w:t>
            </w:r>
          </w:p>
        </w:tc>
      </w:tr>
    </w:tbl>
    <w:p w:rsidR="00C52EC9" w:rsidRPr="004051D8" w:rsidRDefault="00C52EC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C52EC9" w:rsidRPr="004051D8" w:rsidRDefault="00C52EC9">
      <w:pPr>
        <w:rPr>
          <w:rFonts w:ascii="Times New Roman" w:hAnsi="Times New Roman" w:cs="Times New Roman"/>
          <w:sz w:val="16"/>
          <w:szCs w:val="16"/>
        </w:rPr>
        <w:sectPr w:rsidR="00C52EC9" w:rsidRPr="004051D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EC9" w:rsidRPr="004051D8" w:rsidRDefault="00C52EC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72"/>
        <w:gridCol w:w="1308"/>
        <w:gridCol w:w="1382"/>
      </w:tblGrid>
      <w:tr w:rsidR="00C52EC9" w:rsidRPr="004051D8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25.05.2023 31.05.2023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лексическое значение слова разными способами (подбор однокоренных слов, подбор синонимов и антонимов. определение значения слова по контексту, с помощью толкового словаря); распознавать однозначные и многозначные слова, многозначные слова и омонимы, слова-паронимы; различать прямое и переносное значение слова; характеризовать тематические группы слов, родовые и видовые понятия; проводить лексический анализ слова (в рамках изученного)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арактеризовать морфему как минимальную значимую единицу языка; распознавать виды морфем в слове; находить чередование звуков в морфемах (в том числе чередование гласных с нулём звука); проводить морфемный анализ слова; применять знания по морфемике при выполнении различных видов языкового анализа и в практике правописания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Проводить морфологический анализ имени прилагательного, имени числительного, местоимения, глагола, применять знания по морфологии при выполнении различных видов языкового анализа и в речевой практике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Учи.ru,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 РЭШ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4051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10. ИТОГОВЫЙ КОНТРОЛЬ</w:t>
            </w:r>
          </w:p>
        </w:tc>
      </w:tr>
      <w:tr w:rsidR="00C52EC9" w:rsidRPr="004051D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EF45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EF45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EF45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Создавать тексты различных функционально-смысловых типов речи (повествование, описание) с опорой на жизненный и читательский опыт; тексты с опорой на картину, произведение искусства, в том числе сочинения-миниатюры объёмом 5 и более предложений, классные сочинения объёмом не менее 100 слов с учётом стиля и жанра сочинения, характера темы; устно и письменно описывать внешность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человека, помещение, природу, местность, действие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написание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сочинения;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Фоксфорд, РЭШ, МЭШ, Инфоурок</w:t>
            </w:r>
          </w:p>
        </w:tc>
      </w:tr>
      <w:tr w:rsidR="00C52EC9" w:rsidRPr="004051D8">
        <w:trPr>
          <w:trHeight w:hRule="exact" w:val="8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EF45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написание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изложения;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Фоксфорд,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Учи.ru, РЭШ.</w:t>
            </w:r>
          </w:p>
          <w:p w:rsidR="00C52EC9" w:rsidRPr="004051D8" w:rsidRDefault="005830D4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МЭШ</w:t>
            </w:r>
          </w:p>
        </w:tc>
      </w:tr>
      <w:tr w:rsidR="00C52EC9" w:rsidRPr="004051D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EF45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Соблюдать на письме нормы современного русского литературного языка, в том числе во время списывания текста объёмом 90–100 слов; написания словарного диктанта объёмом 15–20 слов; написания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</w:t>
            </w:r>
            <w:r w:rsidRPr="004051D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разными видами лексических словарей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Фоксфорд, </w:t>
            </w:r>
            <w:r w:rsidRPr="0040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Учи.ru, РЭШ</w:t>
            </w:r>
          </w:p>
        </w:tc>
      </w:tr>
      <w:tr w:rsidR="00C52EC9" w:rsidRPr="004051D8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C9" w:rsidRPr="004051D8">
        <w:trPr>
          <w:trHeight w:hRule="exact" w:val="52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5830D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4051D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4051D8" w:rsidRDefault="00C52E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2EC9" w:rsidRPr="004051D8" w:rsidRDefault="00C52EC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C52EC9" w:rsidRPr="004051D8" w:rsidRDefault="00C52EC9">
      <w:pPr>
        <w:rPr>
          <w:rFonts w:ascii="Times New Roman" w:hAnsi="Times New Roman" w:cs="Times New Roman"/>
          <w:sz w:val="16"/>
          <w:szCs w:val="16"/>
        </w:rPr>
        <w:sectPr w:rsidR="00C52EC9" w:rsidRPr="004051D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EC9" w:rsidRDefault="00C52EC9">
      <w:pPr>
        <w:autoSpaceDE w:val="0"/>
        <w:autoSpaceDN w:val="0"/>
        <w:spacing w:after="78" w:line="220" w:lineRule="exact"/>
      </w:pPr>
    </w:p>
    <w:p w:rsidR="00C52EC9" w:rsidRDefault="005830D4">
      <w:pPr>
        <w:autoSpaceDE w:val="0"/>
        <w:autoSpaceDN w:val="0"/>
        <w:spacing w:after="316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155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6792"/>
        <w:gridCol w:w="8"/>
        <w:gridCol w:w="841"/>
        <w:gridCol w:w="10"/>
        <w:gridCol w:w="980"/>
        <w:gridCol w:w="12"/>
        <w:gridCol w:w="1262"/>
        <w:gridCol w:w="6"/>
        <w:gridCol w:w="8"/>
        <w:gridCol w:w="1134"/>
        <w:gridCol w:w="16"/>
        <w:gridCol w:w="3952"/>
      </w:tblGrid>
      <w:tr w:rsidR="00C52EC9" w:rsidRPr="00D07364" w:rsidTr="004C2EB2">
        <w:trPr>
          <w:trHeight w:hRule="exact" w:val="4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№</w:t>
            </w:r>
            <w:r w:rsidRPr="00D07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п/п</w:t>
            </w:r>
          </w:p>
        </w:tc>
        <w:tc>
          <w:tcPr>
            <w:tcW w:w="6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A1F18">
            <w:pPr>
              <w:autoSpaceDE w:val="0"/>
              <w:autoSpaceDN w:val="0"/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Количество часов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Дата </w:t>
            </w:r>
            <w:r w:rsidRPr="00D073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8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Виды, формы контроля</w:t>
            </w:r>
          </w:p>
        </w:tc>
      </w:tr>
      <w:tr w:rsidR="00C52EC9" w:rsidRPr="00D07364" w:rsidTr="004C2EB2">
        <w:trPr>
          <w:trHeight w:hRule="exact" w:val="58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EC9" w:rsidRPr="00D07364" w:rsidRDefault="00C52EC9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всего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021524" w:rsidP="00021524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К</w:t>
            </w:r>
            <w:r w:rsidR="005830D4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онтр</w:t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.</w:t>
            </w:r>
            <w:r w:rsidR="005830D4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1524" w:rsidRPr="00D07364" w:rsidRDefault="00021524" w:rsidP="00021524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П</w:t>
            </w:r>
            <w:r w:rsidR="005830D4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рактич</w:t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.</w:t>
            </w:r>
          </w:p>
          <w:p w:rsidR="00C52EC9" w:rsidRPr="00D07364" w:rsidRDefault="005830D4" w:rsidP="00021524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7C25" w:rsidRPr="00644411" w:rsidTr="00E414B9">
        <w:trPr>
          <w:trHeight w:hRule="exact" w:val="466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25" w:rsidRPr="00D07364" w:rsidRDefault="00947C25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1. </w:t>
            </w:r>
            <w:r w:rsidR="00062BFA" w:rsidRPr="00D073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ОБЩИЕ СВЕДЕНИЯ О ЯЗЫКЕ</w:t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(3ч.)</w:t>
            </w:r>
          </w:p>
        </w:tc>
      </w:tr>
      <w:tr w:rsidR="00C52EC9" w:rsidRPr="00D07364" w:rsidTr="004C2EB2">
        <w:trPr>
          <w:trHeight w:hRule="exact" w:val="5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Русский язык —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государственный язык Российской Федерации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Русский язык — язык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межнационального общения</w:t>
            </w:r>
            <w:r w:rsidR="00F548F6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 Входной контроль.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3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Понятие о литературном языке </w:t>
            </w:r>
          </w:p>
          <w:p w:rsidR="00947C25" w:rsidRPr="00D07364" w:rsidRDefault="00947C25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</w:p>
          <w:p w:rsidR="00947C25" w:rsidRPr="00D07364" w:rsidRDefault="00947C25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опрос;</w:t>
            </w:r>
          </w:p>
        </w:tc>
      </w:tr>
      <w:tr w:rsidR="00947C25" w:rsidRPr="00D07364" w:rsidTr="00021524">
        <w:trPr>
          <w:trHeight w:hRule="exact" w:val="391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C25" w:rsidRPr="00D07364" w:rsidRDefault="00947C25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Раздел</w:t>
            </w:r>
            <w:r w:rsidR="008E2CB7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2. ПОВТОРЕНИЕ</w:t>
            </w:r>
            <w:r w:rsidR="008E2CB7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(6ч.)</w:t>
            </w:r>
          </w:p>
        </w:tc>
      </w:tr>
      <w:tr w:rsidR="00C52EC9" w:rsidRPr="00D07364" w:rsidTr="004C2EB2">
        <w:trPr>
          <w:trHeight w:hRule="exact"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Повторение изученного в 5 классе.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Смысловой, речеведческий, языковой анализ текста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Повторение изученного в 5 классе. Употребление Ь и Ъ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Повторение изученного в 5 классе.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Правописание корней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Зачет;</w:t>
            </w:r>
          </w:p>
        </w:tc>
      </w:tr>
      <w:tr w:rsidR="00C52EC9" w:rsidRPr="00D07364" w:rsidTr="004C2EB2">
        <w:trPr>
          <w:trHeight w:hRule="exact"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Повторение изученного в 5 классе.Правописание приставок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Зачет;</w:t>
            </w:r>
          </w:p>
        </w:tc>
      </w:tr>
      <w:tr w:rsidR="00C52EC9" w:rsidRPr="00D07364" w:rsidTr="004C2EB2">
        <w:trPr>
          <w:trHeight w:hRule="exact" w:val="4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Повторение изученного в 5 классе.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Правописание суффиксов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C25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Повторение изученного в 5 классе. Слитное и раздельное написание не с глаголами, существительными и </w:t>
            </w:r>
          </w:p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прилагательными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</w:tr>
      <w:tr w:rsidR="00947C25" w:rsidRPr="00644411" w:rsidTr="00021524">
        <w:trPr>
          <w:trHeight w:hRule="exact" w:val="564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C25" w:rsidRPr="00D07364" w:rsidRDefault="00947C25" w:rsidP="00062BFA">
            <w:pPr>
              <w:autoSpaceDE w:val="0"/>
              <w:autoSpaceDN w:val="0"/>
              <w:spacing w:after="0" w:line="240" w:lineRule="auto"/>
              <w:ind w:left="70" w:right="10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Раздел 3. ЯЗЫК </w:t>
            </w:r>
            <w:r w:rsidR="008E2CB7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И РЕЧЬ (5ч)</w:t>
            </w:r>
          </w:p>
        </w:tc>
      </w:tr>
      <w:tr w:rsidR="00C52EC9" w:rsidRPr="00D07364" w:rsidTr="004C2EB2">
        <w:trPr>
          <w:trHeight w:hRule="exact" w:val="2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Изложение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02152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зложение;</w:t>
            </w:r>
          </w:p>
        </w:tc>
      </w:tr>
      <w:tr w:rsidR="00C52EC9" w:rsidRPr="00D07364" w:rsidTr="004C2EB2">
        <w:trPr>
          <w:trHeight w:hRule="exact" w:val="2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062BFA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Виды речи. Монолог и диалог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 Монолог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-описание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8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Монолог-повествование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1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Монолог-рассуждение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2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</w:tr>
      <w:tr w:rsidR="008E2CB7" w:rsidRPr="00D07364" w:rsidTr="00021524">
        <w:trPr>
          <w:trHeight w:hRule="exact" w:val="280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2CB7" w:rsidRPr="00D07364" w:rsidRDefault="008E2CB7" w:rsidP="00062BFA">
            <w:pPr>
              <w:autoSpaceDE w:val="0"/>
              <w:autoSpaceDN w:val="0"/>
              <w:spacing w:after="0" w:line="240" w:lineRule="auto"/>
              <w:ind w:left="70" w:right="10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Раздел 4. ТЕКСТ</w:t>
            </w:r>
            <w:r w:rsidR="00B9685B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(23 ч.</w:t>
            </w:r>
            <w:r w:rsidR="00B9685B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="004E2174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+2</w:t>
            </w:r>
            <w:r w:rsidR="00B9685B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ч.)</w:t>
            </w:r>
          </w:p>
        </w:tc>
      </w:tr>
      <w:tr w:rsidR="00C52EC9" w:rsidRPr="00D07364" w:rsidTr="004C2EB2">
        <w:trPr>
          <w:trHeight w:hRule="exact" w:val="28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5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Виды диалога: побуждение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 действию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, обмен мнениями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Текст, его основные признаки и композиционные особенности.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М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икротема. Абзац</w:t>
            </w:r>
            <w:r w:rsidR="00A231FE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Способы связи предложений в тексте.</w:t>
            </w:r>
            <w:r w:rsidR="00B9685B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Последовательная и параллельная связь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Практическа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я работа;</w:t>
            </w:r>
          </w:p>
        </w:tc>
      </w:tr>
      <w:tr w:rsidR="00C52EC9" w:rsidRPr="00D07364" w:rsidTr="004C2EB2">
        <w:trPr>
          <w:trHeight w:hRule="exact" w:val="4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Способы связи предложений в тексте.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Параллельная связь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Тестирование;</w:t>
            </w:r>
          </w:p>
        </w:tc>
      </w:tr>
      <w:tr w:rsidR="00C52EC9" w:rsidRPr="00D07364" w:rsidTr="004C2EB2">
        <w:trPr>
          <w:trHeight w:hRule="exact" w:val="41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Лексические средства связи предложений в тексте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20.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Морфологические средства связи предложений в тексте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Языковые средства выразительности в тексте (в рамках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изученного)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021524" w:rsidP="00021524">
            <w:pPr>
              <w:autoSpaceDE w:val="0"/>
              <w:autoSpaceDN w:val="0"/>
              <w:spacing w:after="0" w:line="240" w:lineRule="auto"/>
              <w:ind w:right="11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Сочинение-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м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иниатюра;</w:t>
            </w:r>
          </w:p>
        </w:tc>
      </w:tr>
      <w:tr w:rsidR="00C52EC9" w:rsidRPr="00D07364" w:rsidTr="004C2EB2">
        <w:trPr>
          <w:trHeight w:hRule="exact"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Главная </w:t>
            </w:r>
            <w:r w:rsidR="00B9685B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 второстепенная</w:t>
            </w:r>
            <w:r w:rsidR="00AA1F18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информация текста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Простой план текста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02152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абота с текстом;</w:t>
            </w:r>
          </w:p>
        </w:tc>
      </w:tr>
      <w:tr w:rsidR="00C52EC9" w:rsidRPr="00D07364" w:rsidTr="004C2EB2">
        <w:trPr>
          <w:trHeight w:hRule="exact" w:val="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Сложный план текста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02152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абота с текстом;</w:t>
            </w:r>
          </w:p>
        </w:tc>
      </w:tr>
      <w:tr w:rsidR="00C52EC9" w:rsidRPr="00D07364" w:rsidTr="004C2EB2">
        <w:trPr>
          <w:trHeight w:hRule="exact" w:val="4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Назывной план текста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абота с текстом;</w:t>
            </w:r>
          </w:p>
        </w:tc>
      </w:tr>
      <w:tr w:rsidR="00C52EC9" w:rsidRPr="00D07364" w:rsidTr="004C2EB2">
        <w:trPr>
          <w:trHeight w:hRule="exact" w:val="3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Вопросный план текста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Пересказ текста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Описание как тип речи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стное сочинение;</w:t>
            </w:r>
          </w:p>
        </w:tc>
      </w:tr>
      <w:tr w:rsidR="00C52EC9" w:rsidRPr="00D07364" w:rsidTr="004C2EB2">
        <w:trPr>
          <w:trHeight w:hRule="exact" w:val="2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29.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Описание внешности человека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стное сочинение;</w:t>
            </w:r>
          </w:p>
        </w:tc>
      </w:tr>
      <w:tr w:rsidR="00C52EC9" w:rsidRPr="00D07364" w:rsidTr="004C2EB2">
        <w:trPr>
          <w:trHeight w:hRule="exact" w:val="5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Сочинение, включающее описание внешности человека.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Практикум </w:t>
            </w:r>
          </w:p>
          <w:p w:rsidR="008E2CB7" w:rsidRPr="00D07364" w:rsidRDefault="008E2CB7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очинение;</w:t>
            </w:r>
          </w:p>
          <w:p w:rsidR="008E2CB7" w:rsidRPr="00D07364" w:rsidRDefault="008E2CB7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</w:pPr>
          </w:p>
          <w:p w:rsidR="008E2CB7" w:rsidRPr="00D07364" w:rsidRDefault="008E2CB7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C9" w:rsidRPr="00D07364" w:rsidTr="004C2EB2">
        <w:trPr>
          <w:trHeight w:hRule="exact" w:val="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Описание помещения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стное сочинение;</w:t>
            </w:r>
          </w:p>
        </w:tc>
      </w:tr>
      <w:tr w:rsidR="00C52EC9" w:rsidRPr="00D07364" w:rsidTr="004C2EB2">
        <w:trPr>
          <w:trHeight w:hRule="exact" w:val="4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Сочинение, включающее описание помещения.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очинение;</w:t>
            </w:r>
          </w:p>
        </w:tc>
      </w:tr>
      <w:tr w:rsidR="00C52EC9" w:rsidRPr="00D07364" w:rsidTr="004C2EB2">
        <w:trPr>
          <w:trHeight w:hRule="exact"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Описание природы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 w:righ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оздание текста по теме;</w:t>
            </w:r>
          </w:p>
        </w:tc>
      </w:tr>
      <w:tr w:rsidR="00C52EC9" w:rsidRPr="00D07364" w:rsidTr="004C2EB2">
        <w:trPr>
          <w:trHeight w:hRule="exact"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Сочинение, включающее описание природы. Практикум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стное сочинение;</w:t>
            </w:r>
          </w:p>
        </w:tc>
      </w:tr>
      <w:tr w:rsidR="00C52EC9" w:rsidRPr="00D07364" w:rsidTr="004C2EB2">
        <w:trPr>
          <w:trHeight w:hRule="exact"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Описание местности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 w:righ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оздание текста по теме;</w:t>
            </w:r>
          </w:p>
        </w:tc>
      </w:tr>
      <w:tr w:rsidR="00C52EC9" w:rsidRPr="00D07364" w:rsidTr="004C2EB2">
        <w:trPr>
          <w:trHeight w:hRule="exact" w:val="4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Сочинение, включающее описание местности. Практикум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очинение;</w:t>
            </w:r>
          </w:p>
        </w:tc>
      </w:tr>
      <w:tr w:rsidR="00C52EC9" w:rsidRPr="00D07364" w:rsidTr="004C2EB2">
        <w:trPr>
          <w:trHeight w:hRule="exact" w:val="4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Описание действий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стное сочинение;</w:t>
            </w:r>
          </w:p>
        </w:tc>
      </w:tr>
      <w:tr w:rsidR="00C52EC9" w:rsidRPr="00D07364" w:rsidTr="004C2EB2">
        <w:trPr>
          <w:trHeight w:hRule="exact" w:val="3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2A678D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Сочинение, 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включающее описание действий. Практикум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 w:righ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оздание текста по теме;</w:t>
            </w:r>
          </w:p>
        </w:tc>
      </w:tr>
      <w:tr w:rsidR="00C52EC9" w:rsidRPr="00D07364" w:rsidTr="004C2EB2">
        <w:trPr>
          <w:trHeight w:hRule="exact" w:val="4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39.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Сочинение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2A678D" w:rsidP="002A678D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онтрольное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очинение;</w:t>
            </w:r>
          </w:p>
        </w:tc>
      </w:tr>
      <w:tr w:rsidR="004E2174" w:rsidRPr="00644411" w:rsidTr="00021524">
        <w:trPr>
          <w:trHeight w:hRule="exact" w:val="42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174" w:rsidRPr="00D07364" w:rsidRDefault="001E4185" w:rsidP="00062BFA">
            <w:pPr>
              <w:autoSpaceDE w:val="0"/>
              <w:autoSpaceDN w:val="0"/>
              <w:spacing w:after="0" w:line="240" w:lineRule="auto"/>
              <w:ind w:left="70" w:right="10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lastRenderedPageBreak/>
              <w:t xml:space="preserve">Раздел 5. </w:t>
            </w:r>
            <w:r w:rsidR="00062BFA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ФУНКЦИОНАЛЬНЫЕ РАЗНОВИДНОСТИ ЯЗЫКА</w:t>
            </w: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(12ч.)</w:t>
            </w:r>
          </w:p>
        </w:tc>
      </w:tr>
      <w:tr w:rsidR="00C52EC9" w:rsidRPr="00D07364" w:rsidTr="004C2EB2">
        <w:trPr>
          <w:trHeight w:hRule="exact"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Особенности 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официально-делового стиля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Жанры официально-делового стиля.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Заявление </w:t>
            </w:r>
          </w:p>
          <w:p w:rsidR="002A678D" w:rsidRPr="00D07364" w:rsidRDefault="002A678D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</w:p>
          <w:p w:rsidR="002A678D" w:rsidRPr="00D07364" w:rsidRDefault="002A678D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</w:p>
          <w:p w:rsidR="002A678D" w:rsidRPr="00D07364" w:rsidRDefault="002A678D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Жанры официально-делового стиля.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Расписка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Особенности научного стиля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Разграничение текстов делового и научного стиля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5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Жанры научного стиля. Научное сообщение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Научное сообщение на 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лингвистическую тему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создание текста по теме;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47.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Жанры 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научного стиля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. Словарная статья. Требования к 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составлению словарной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статьи</w:t>
            </w:r>
            <w:r w:rsidR="002A678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.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48.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Создание словарной статьи. Практикум (мини-проект)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49.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Смысловой анализ текста официально-делового стиля (расписка, заявление)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2A678D" w:rsidP="002A678D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онтроль;</w:t>
            </w:r>
          </w:p>
        </w:tc>
      </w:tr>
      <w:tr w:rsidR="00C52EC9" w:rsidRPr="00D07364" w:rsidTr="004C2EB2">
        <w:trPr>
          <w:trHeight w:hRule="exact" w:val="5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Смысловой анализ текста научного стиля (научное сообщение)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Создание текстов различных функционально-смысловых типов речи с опорой на жизненный и читательский опыт.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комплексный анализ текста;</w:t>
            </w:r>
          </w:p>
        </w:tc>
      </w:tr>
      <w:tr w:rsidR="001E4185" w:rsidRPr="00DD2A59" w:rsidTr="00021524">
        <w:trPr>
          <w:trHeight w:hRule="exact" w:val="568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4185" w:rsidRPr="00D07364" w:rsidRDefault="001E4185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Раздел 6. СИСТЕМА ЯЗЫКА: ЛЕКСИКОЛОГИЯ.  КУЛЬТУРА РЕЧИ.</w:t>
            </w:r>
            <w:r w:rsidR="00B9685B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(20ч.+2ч.)</w:t>
            </w:r>
          </w:p>
        </w:tc>
      </w:tr>
      <w:tr w:rsidR="00C52EC9" w:rsidRPr="00D07364" w:rsidTr="004C2EB2">
        <w:trPr>
          <w:trHeight w:hRule="exact"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Лексика русского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языка с точки зрения её происхождения.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Исконно русские слова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53.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Лексика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русского языка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 точки зрения её происхождения.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Заимствованные слова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54.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Лексика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русского языка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 точки зрения принадлежности к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активному и пассивному запасу. Устаревшие с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лова.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Историзмы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Лексика русского языка с точки зрения принадлежности к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активному и пассивному запасу. Устаревшие слова.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Архаизмы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Лексика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русского языка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 точки зрения принадлежности к активному и пассивному запасу.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Неологизмы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57.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Лексика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русского языка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 точки зрения сферы употребления. Общеупотребительные слова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прос;</w:t>
            </w:r>
          </w:p>
        </w:tc>
      </w:tr>
      <w:tr w:rsidR="00C52EC9" w:rsidRPr="00D07364" w:rsidTr="004C2EB2">
        <w:trPr>
          <w:trHeight w:hRule="exact" w:val="4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58.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Слова ограниченной сферы употребления.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Диалектизмы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59.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Слова ограниченной сферы употребления. Профессионализмы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Слова ограниченной сферы употребления.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Термины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Слова ограниченной сферы употребления.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Жаргонизмы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Стилистические пласты лексики: стилистически нейтральная, высокая лексика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4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Стилистические пласты лексики: сниженная лексика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Изложение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изложение;</w:t>
            </w:r>
          </w:p>
        </w:tc>
      </w:tr>
      <w:tr w:rsidR="00C52EC9" w:rsidRPr="00D07364" w:rsidTr="004C2EB2">
        <w:trPr>
          <w:trHeight w:hRule="exact" w:val="2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Лексический анализ слова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Зачет;</w:t>
            </w:r>
          </w:p>
        </w:tc>
      </w:tr>
      <w:tr w:rsidR="00C52EC9" w:rsidRPr="00D07364" w:rsidTr="004C2EB2">
        <w:trPr>
          <w:trHeight w:hRule="exact"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Употребление лексических средств в соответствии с ситуацией общения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EF4542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ексические словари. Виды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лексических словарей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. Словарная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статья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5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лингвистический анализ;</w:t>
            </w:r>
          </w:p>
        </w:tc>
      </w:tr>
      <w:tr w:rsidR="00C52EC9" w:rsidRPr="00D07364" w:rsidTr="00062BFA">
        <w:trPr>
          <w:trHeight w:hRule="exact" w:val="5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69.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Лексические словари. Виды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лексических словарей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. Словарная статья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644411" w:rsidTr="00E414B9">
        <w:trPr>
          <w:trHeight w:hRule="exact" w:val="12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Эпитет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062BFA" w:rsidP="00E414B9">
            <w:pPr>
              <w:autoSpaceDE w:val="0"/>
              <w:autoSpaceDN w:val="0"/>
              <w:spacing w:after="0" w:line="240" w:lineRule="auto"/>
              <w:ind w:left="70" w:right="576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конструирование предложений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с использованием изобразительно -выразительных </w:t>
            </w:r>
            <w:r w:rsidR="005830D4"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средств;</w:t>
            </w:r>
          </w:p>
        </w:tc>
      </w:tr>
      <w:tr w:rsidR="00C52EC9" w:rsidRPr="00644411" w:rsidTr="00E414B9">
        <w:trPr>
          <w:trHeight w:hRule="exact" w:val="8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Метафора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43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конструирование предложений с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использованием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изученных тропов;</w:t>
            </w:r>
          </w:p>
        </w:tc>
      </w:tr>
      <w:tr w:rsidR="00C52EC9" w:rsidRPr="00D07364" w:rsidTr="004C2EB2">
        <w:trPr>
          <w:trHeight w:hRule="exact" w:val="4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Олицетворение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3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Проверочная работа по теме "Лексикология и фразеология"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Тестирование;</w:t>
            </w:r>
          </w:p>
        </w:tc>
      </w:tr>
      <w:tr w:rsidR="001E4185" w:rsidRPr="00DD2A59" w:rsidTr="00021524">
        <w:trPr>
          <w:trHeight w:hRule="exact" w:val="371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4185" w:rsidRPr="00D07364" w:rsidRDefault="001E4185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Раздел 7. СИСТЕМА ЯЗЫКА: СЛОВООБРАЗОВАНИЕ. КУЛЬТУРА РЕЧИ. </w:t>
            </w:r>
            <w:r w:rsidR="00062BFA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ОРФОГРАФИЯ (</w:t>
            </w:r>
            <w:r w:rsidR="007D61C9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14 ч. +2ч.)</w:t>
            </w:r>
          </w:p>
        </w:tc>
      </w:tr>
      <w:tr w:rsidR="00C52EC9" w:rsidRPr="00D07364" w:rsidTr="004C2EB2">
        <w:trPr>
          <w:trHeight w:hRule="exact" w:val="7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Морфемика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 словообразование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как разделы лингвистики.</w:t>
            </w:r>
          </w:p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right="10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Состав слова (повторение)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морфемный анализ слова;</w:t>
            </w:r>
          </w:p>
        </w:tc>
      </w:tr>
      <w:tr w:rsidR="00C52EC9" w:rsidRPr="00D07364" w:rsidTr="004C2EB2">
        <w:trPr>
          <w:trHeight w:hRule="exact"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Формообразующие и словообразующие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морфемы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3DC3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Письменный 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к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онтроль;</w:t>
            </w:r>
          </w:p>
        </w:tc>
      </w:tr>
      <w:tr w:rsidR="00C52EC9" w:rsidRPr="00644411" w:rsidTr="004C2EB2">
        <w:trPr>
          <w:trHeight w:hRule="exact" w:val="8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Производящая основа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4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Самооценка с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использованием</w:t>
            </w:r>
            <w:r w:rsidR="00062BFA"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Оценочного листа»;</w:t>
            </w:r>
          </w:p>
        </w:tc>
      </w:tr>
      <w:tr w:rsidR="00C52EC9" w:rsidRPr="00D07364" w:rsidTr="004C2EB2">
        <w:trPr>
          <w:trHeight w:hRule="exact"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77.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4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Основные способы о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бразования слов в русском языке.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Приставочный способ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78.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062BFA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Суффиксальный способ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образования слов в русском языке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Устный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опрос;</w:t>
            </w:r>
          </w:p>
        </w:tc>
      </w:tr>
      <w:tr w:rsidR="00C52EC9" w:rsidRPr="00D07364" w:rsidTr="004C2EB2">
        <w:trPr>
          <w:trHeight w:hRule="exact" w:val="5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79.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Приставочно-</w:t>
            </w:r>
            <w:r w:rsidR="00063DC3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суффиксальный способ образования слов в русском языке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Тестирование;</w:t>
            </w:r>
          </w:p>
        </w:tc>
      </w:tr>
      <w:tr w:rsidR="00C52EC9" w:rsidRPr="00D07364" w:rsidTr="004C2EB2">
        <w:trPr>
          <w:trHeight w:hRule="exact" w:val="4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Бессуффиксный способ образования слов в русском языке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644411" w:rsidTr="00E414B9">
        <w:trPr>
          <w:trHeight w:hRule="exact" w:val="5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Сложение как способ словообразования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E414B9">
            <w:pPr>
              <w:autoSpaceDE w:val="0"/>
              <w:autoSpaceDN w:val="0"/>
              <w:spacing w:after="0" w:line="240" w:lineRule="auto"/>
              <w:ind w:left="70" w:right="144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Самооценка с </w:t>
            </w:r>
            <w:r w:rsidR="00E414B9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использованием</w:t>
            </w:r>
            <w:r w:rsidR="00E414B9"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Оценочного листа»;</w:t>
            </w:r>
          </w:p>
        </w:tc>
      </w:tr>
      <w:tr w:rsidR="00C52EC9" w:rsidRPr="00D07364" w:rsidTr="00E414B9">
        <w:trPr>
          <w:trHeight w:hRule="exact"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Переход из одной части речи в другую как способ словообразования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Зачет;</w:t>
            </w:r>
          </w:p>
        </w:tc>
      </w:tr>
      <w:tr w:rsidR="00C52EC9" w:rsidRPr="00D07364" w:rsidTr="004C2EB2">
        <w:trPr>
          <w:trHeight w:hRule="exact" w:val="4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Правописание сложных и сложносокращённых слов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84.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Сочинение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сочинение;</w:t>
            </w:r>
          </w:p>
        </w:tc>
      </w:tr>
      <w:tr w:rsidR="00C52EC9" w:rsidRPr="00D07364" w:rsidTr="004C2EB2">
        <w:trPr>
          <w:trHeight w:hRule="exact" w:val="5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Морфемный и словообразовательный анализ слов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словообразовательный анализ слова;</w:t>
            </w:r>
          </w:p>
        </w:tc>
      </w:tr>
      <w:tr w:rsidR="00C52EC9" w:rsidRPr="00D07364" w:rsidTr="004C2EB2">
        <w:trPr>
          <w:trHeight w:hRule="exact" w:val="4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Правописание корня -КАС — -КОС- с чередованием А // О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2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Правописание приставки ПРЕ-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5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Правописание приставки ПРИ-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89.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Проверочная работа по теме</w:t>
            </w:r>
            <w:r w:rsidR="00AA61AD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"Словообразование"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Контрольная работа;</w:t>
            </w:r>
          </w:p>
        </w:tc>
      </w:tr>
      <w:tr w:rsidR="007D61C9" w:rsidRPr="00DD2A59" w:rsidTr="00021524">
        <w:trPr>
          <w:trHeight w:hRule="exact" w:val="425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61C9" w:rsidRPr="00D07364" w:rsidRDefault="007D61C9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Раздел 8. СИСТЕМА ЯЗЫКА: МОРФОЛОГИЯ. КУЛЬТУРА РЕЧИ. ОРФОГРАФИЯ(99ч.+</w:t>
            </w:r>
            <w:r w:rsidR="00B9685B"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9ч.)</w:t>
            </w:r>
          </w:p>
        </w:tc>
      </w:tr>
      <w:tr w:rsidR="00C52EC9" w:rsidRPr="00D07364" w:rsidTr="004C2EB2">
        <w:trPr>
          <w:trHeight w:hRule="exact"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90.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Морфология как раздел лингвистики. Части речи в русском языке. Части речи и члены предложения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9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Имя существительное как часть речи (повторение изученного в 5 кл.).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Морфологический анализ имени существительного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92.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Особенности словообразования имён существительных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5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93.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Нормы произношения имён существительных, нормы постановки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ударения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речевая практика;</w:t>
            </w:r>
          </w:p>
        </w:tc>
      </w:tr>
      <w:tr w:rsidR="00C52EC9" w:rsidRPr="00D07364" w:rsidTr="004C2EB2">
        <w:trPr>
          <w:trHeight w:hRule="exact" w:val="720"/>
        </w:trPr>
        <w:tc>
          <w:tcPr>
            <w:tcW w:w="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94.</w:t>
            </w:r>
          </w:p>
        </w:tc>
        <w:tc>
          <w:tcPr>
            <w:tcW w:w="6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Нормы словоизменения имён существительных в именительном падеже множественного числа </w:t>
            </w:r>
          </w:p>
        </w:tc>
        <w:tc>
          <w:tcPr>
            <w:tcW w:w="84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E414B9">
        <w:trPr>
          <w:trHeight w:hRule="exact" w:val="10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Нормы словоизменения имён существительных в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родительном падеже множественного числа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lastRenderedPageBreak/>
              <w:t>96.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Нормы словоизменения сложных имён существительных с первой частью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ПОЛ-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97.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Нормы употребления несклоняемых имён существительных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98.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5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Нормы словоизменения существительных общего рода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99.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Нормы слитного и дефисного написания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ПОЛ</w:t>
            </w:r>
            <w:r w:rsidR="00062BFA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-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 ПОЛУ- со </w:t>
            </w: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словами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100.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Проверочная работа по теме "Имя существительное"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Диктант;</w:t>
            </w:r>
          </w:p>
        </w:tc>
      </w:tr>
      <w:tr w:rsidR="00C52EC9" w:rsidRPr="00D07364" w:rsidTr="004C2EB2">
        <w:trPr>
          <w:trHeight w:hRule="exact" w:val="4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101.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Имя прилагательное как часть речи (повторение изученного в 5 классе)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102.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Качественные имена прилагательные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19"/>
        </w:trPr>
        <w:tc>
          <w:tcPr>
            <w:tcW w:w="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103. </w:t>
            </w:r>
          </w:p>
        </w:tc>
        <w:tc>
          <w:tcPr>
            <w:tcW w:w="67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Относительные имена прилагательные </w:t>
            </w:r>
          </w:p>
        </w:tc>
        <w:tc>
          <w:tcPr>
            <w:tcW w:w="84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4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104.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EF4542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</w:t>
            </w:r>
            <w:r w:rsidR="006E260D" w:rsidRPr="00D073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0D4" w:rsidRPr="00D07364">
              <w:rPr>
                <w:rFonts w:ascii="Times New Roman" w:hAnsi="Times New Roman" w:cs="Times New Roman"/>
                <w:sz w:val="24"/>
                <w:szCs w:val="24"/>
              </w:rPr>
              <w:t>мена прилагательные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Устный опрос;</w:t>
            </w:r>
          </w:p>
        </w:tc>
      </w:tr>
      <w:tr w:rsidR="00C52EC9" w:rsidRPr="00D07364" w:rsidTr="004C2EB2">
        <w:trPr>
          <w:trHeight w:hRule="exact" w:val="6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 сравнения качественных имён прилагательных.</w:t>
            </w:r>
            <w:r w:rsidR="00EF4542" w:rsidRPr="00D073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4542" w:rsidRPr="00D07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64">
              <w:rPr>
                <w:rFonts w:ascii="Times New Roman" w:hAnsi="Times New Roman" w:cs="Times New Roman"/>
                <w:sz w:val="24"/>
                <w:szCs w:val="24"/>
              </w:rPr>
              <w:t xml:space="preserve">равнительная степень 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73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6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hAnsi="Times New Roman" w:cs="Times New Roman"/>
              </w:rPr>
              <w:t xml:space="preserve">106.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Степени сравнения качественных имён прилагательных.</w:t>
            </w:r>
            <w:r w:rsidR="00E414B9" w:rsidRPr="00D073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lang w:val="ru-RU"/>
              </w:rPr>
              <w:t xml:space="preserve">Превосходная степень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hAnsi="Times New Roman" w:cs="Times New Roman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hAnsi="Times New Roman" w:cs="Times New Roman"/>
              </w:rPr>
              <w:t xml:space="preserve">107.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Словообразование имён прилагательных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108.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Морфологический анализ имён прилагательных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109.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Правописание Н и НН в именах прилагательных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110.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Правописание Н и НН в именах прилагательных (закрепление).</w:t>
            </w:r>
          </w:p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111.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Правописание суффиксов -К- и -СК-имён прилагательных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112.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hAnsi="Times New Roman" w:cs="Times New Roman"/>
              </w:rPr>
              <w:t xml:space="preserve">Правописание сложных имён прилагательных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113.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>Правописание сложных имён прилагательных (закрепление).</w:t>
            </w:r>
            <w:r w:rsidR="00EF4542" w:rsidRPr="00D073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114.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Нормы произношения имен прилагательных, нормы постановки </w:t>
            </w:r>
            <w:r w:rsidRPr="00D07364">
              <w:rPr>
                <w:rFonts w:ascii="Times New Roman" w:hAnsi="Times New Roman" w:cs="Times New Roman"/>
                <w:lang w:val="ru-RU"/>
              </w:rPr>
              <w:br/>
              <w:t xml:space="preserve">ударения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4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11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Обобщение изученного по теме "Имя прилагательное".Практикум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C52EC9" w:rsidRPr="00D07364" w:rsidTr="004C2EB2">
        <w:trPr>
          <w:trHeight w:hRule="exact" w:val="5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116.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Проверочная работа по теме "Имя прилагательное"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C52EC9" w:rsidRPr="00D07364" w:rsidTr="004C2EB2">
        <w:trPr>
          <w:trHeight w:hRule="exact" w:val="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 xml:space="preserve">117.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Имя числительное как часть речи. Общее грамматическое значение имени числительного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4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118.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720" w:hanging="568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Синтаксические</w:t>
            </w:r>
            <w:r w:rsidR="005E195C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функции имён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119.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14B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576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Разряды имён числительных по значению.</w:t>
            </w:r>
            <w:r w:rsidR="005E195C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Количественные </w:t>
            </w:r>
          </w:p>
          <w:p w:rsidR="00C52EC9" w:rsidRPr="00D07364" w:rsidRDefault="005E195C" w:rsidP="00062BFA">
            <w:pPr>
              <w:autoSpaceDE w:val="0"/>
              <w:autoSpaceDN w:val="0"/>
              <w:spacing w:after="0" w:line="240" w:lineRule="auto"/>
              <w:ind w:left="568" w:right="576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ислительные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Разряды имён числительных по значению. Порядковые числительные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14B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288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Разряды имён числительных по </w:t>
            </w:r>
            <w:r w:rsidR="005E195C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строению: простые, сложные, </w:t>
            </w:r>
          </w:p>
          <w:p w:rsidR="00C52EC9" w:rsidRPr="00D07364" w:rsidRDefault="005E195C" w:rsidP="00062BFA">
            <w:pPr>
              <w:autoSpaceDE w:val="0"/>
              <w:autoSpaceDN w:val="0"/>
              <w:spacing w:after="0" w:line="240" w:lineRule="auto"/>
              <w:ind w:left="568" w:right="288" w:hanging="568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оставные.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Словообразование имён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Склонение количественных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576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Склонение порядковых имён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72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Количественные </w:t>
            </w:r>
            <w:r w:rsidRPr="00D07364">
              <w:rPr>
                <w:rFonts w:ascii="Times New Roman" w:hAnsi="Times New Roman" w:cs="Times New Roman"/>
                <w:lang w:val="ru-RU"/>
              </w:rPr>
              <w:tab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числительные.</w:t>
            </w:r>
            <w:r w:rsidR="005E195C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Разряды количественных </w:t>
            </w:r>
            <w:r w:rsidRPr="00D07364">
              <w:rPr>
                <w:rFonts w:ascii="Times New Roman" w:hAnsi="Times New Roman" w:cs="Times New Roman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числительных (целые, дробные, собирательные)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5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125.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14B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144" w:hanging="56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Числительные, обозначающие целые числа, их склонение, </w:t>
            </w:r>
          </w:p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144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правописание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бота;</w:t>
            </w:r>
          </w:p>
        </w:tc>
      </w:tr>
      <w:tr w:rsidR="00C52EC9" w:rsidRPr="00D07364" w:rsidTr="00E414B9">
        <w:trPr>
          <w:trHeight w:hRule="exact" w:val="4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57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Дробные числительные, их склонение, правописание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576" w:hanging="568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Собирательные числительные, их склонение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29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Нормы употребления собирательных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129.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Сочинение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сочинение;</w:t>
            </w:r>
          </w:p>
        </w:tc>
      </w:tr>
      <w:tr w:rsidR="00C52EC9" w:rsidRPr="00644411" w:rsidTr="00E414B9">
        <w:trPr>
          <w:trHeight w:hRule="exact" w:val="5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Нормы словообразование имён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E414B9">
            <w:pPr>
              <w:autoSpaceDE w:val="0"/>
              <w:autoSpaceDN w:val="0"/>
              <w:spacing w:after="0" w:line="240" w:lineRule="auto"/>
              <w:ind w:left="70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Самооценка с</w:t>
            </w:r>
            <w:r w:rsidR="00E414B9" w:rsidRPr="00D073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r w:rsidR="00062BFA" w:rsidRPr="00D07364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Оценочного листа»;</w:t>
            </w:r>
          </w:p>
        </w:tc>
      </w:tr>
      <w:tr w:rsidR="00C52EC9" w:rsidRPr="00D07364" w:rsidTr="004C2EB2">
        <w:trPr>
          <w:trHeight w:hRule="exact" w:val="4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57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Особенности употребления числительных в научных текстах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72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Особенности употребления числительных в деловой речи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создание текста;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144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Устное научное сообщение -предста</w:t>
            </w:r>
            <w:r w:rsidR="00E414B9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вление содержания таблиц и схем в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виде текста, содержащего имена числительные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E414B9">
        <w:trPr>
          <w:trHeight w:hRule="exact" w:val="4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432" w:hanging="568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Морфологический анализ имён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43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морфологический анализ слова;</w:t>
            </w:r>
          </w:p>
        </w:tc>
      </w:tr>
      <w:tr w:rsidR="00C52EC9" w:rsidRPr="00D07364" w:rsidTr="004C2EB2">
        <w:trPr>
          <w:trHeight w:hRule="exact"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Написание ь в именах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5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Написание двойных согласных в именах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Слитное, раздельное, дефисное написание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 xml:space="preserve">138.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Нормы правописания окончаний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139.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432" w:hanging="568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Орфографический анализ имён числительных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2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140.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Обобщение изученного по теме "Имя числительное".</w:t>
            </w:r>
            <w:r w:rsidR="00402241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Зачет;</w:t>
            </w:r>
          </w:p>
        </w:tc>
      </w:tr>
      <w:tr w:rsidR="00C52EC9" w:rsidRPr="00D07364" w:rsidTr="004C2EB2">
        <w:trPr>
          <w:trHeight w:hRule="exact" w:val="5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141.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Проверочная работа по теме "Имя числительное"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Диктант;</w:t>
            </w:r>
          </w:p>
        </w:tc>
      </w:tr>
      <w:tr w:rsidR="00C52EC9" w:rsidRPr="00D07364" w:rsidTr="004C2EB2">
        <w:trPr>
          <w:trHeight w:hRule="exact" w:val="57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142.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432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Местоимение как часть речи. Общее грамматическое значение местоимений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644411" w:rsidTr="004C2EB2">
        <w:trPr>
          <w:trHeight w:hRule="exact" w:val="5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143.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Синтаксические функции местоимений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576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конструирование предложений с </w:t>
            </w:r>
            <w:r w:rsidRPr="00D07364">
              <w:rPr>
                <w:rFonts w:ascii="Times New Roman" w:hAnsi="Times New Roman" w:cs="Times New Roman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 местоимений;</w:t>
            </w:r>
          </w:p>
        </w:tc>
      </w:tr>
      <w:tr w:rsidR="00C52EC9" w:rsidRPr="00D07364" w:rsidTr="004C2EB2">
        <w:trPr>
          <w:trHeight w:hRule="exact" w:val="5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144.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Разряды местоимений. Личные местоимения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14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145.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w w:val="98"/>
                <w:lang w:val="ru-RU"/>
              </w:rPr>
              <w:t xml:space="preserve"> Употребление местоимений в соответствии с требованиями </w:t>
            </w:r>
            <w:r w:rsidR="004875F9" w:rsidRPr="00D07364">
              <w:rPr>
                <w:w w:val="98"/>
                <w:lang w:val="ru-RU"/>
              </w:rPr>
              <w:t xml:space="preserve">русского </w:t>
            </w:r>
            <w:r w:rsidRPr="00D07364">
              <w:rPr>
                <w:w w:val="98"/>
                <w:lang w:val="ru-RU"/>
              </w:rPr>
              <w:t>речевого этикета. Этикета.</w:t>
            </w:r>
            <w:r w:rsidR="004875F9" w:rsidRPr="00D07364">
              <w:rPr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Употребление местоимения 3-го лица в соответствии со смыслом предшествующего текста.</w:t>
            </w:r>
            <w:r w:rsidR="004875F9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Редактирование текстов, устранение в них двусмысленности, неточности, связанных с неверно употреблённым местоимением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146.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432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Возвратное местоимение себя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147.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line="240" w:lineRule="auto"/>
              <w:jc w:val="both"/>
              <w:rPr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Притяжательные </w:t>
            </w:r>
            <w:r w:rsidRPr="00D07364">
              <w:rPr>
                <w:rFonts w:ascii="Times New Roman" w:hAnsi="Times New Roman" w:cs="Times New Roman"/>
                <w:lang w:val="ru-RU"/>
              </w:rPr>
              <w:tab/>
              <w:t>местоимения.</w:t>
            </w:r>
            <w:r w:rsidR="00A5766E" w:rsidRPr="00D073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lang w:val="ru-RU"/>
              </w:rPr>
              <w:t xml:space="preserve">Употребление притяжательных </w:t>
            </w:r>
            <w:r w:rsidRPr="00D07364">
              <w:rPr>
                <w:rFonts w:ascii="Times New Roman" w:hAnsi="Times New Roman" w:cs="Times New Roman"/>
                <w:lang w:val="ru-RU"/>
              </w:rPr>
              <w:br/>
              <w:t>местоимений как средства связи предложений в тексте</w:t>
            </w:r>
            <w:r w:rsidRPr="00D07364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148.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Указательные </w:t>
            </w:r>
            <w:r w:rsidRPr="00D07364">
              <w:rPr>
                <w:rFonts w:ascii="Times New Roman" w:hAnsi="Times New Roman" w:cs="Times New Roman"/>
                <w:lang w:val="ru-RU"/>
              </w:rPr>
              <w:tab/>
              <w:t>местоимения.</w:t>
            </w:r>
            <w:r w:rsidR="00212858" w:rsidRPr="00D073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lang w:val="ru-RU"/>
              </w:rPr>
              <w:t xml:space="preserve">Употребление указательных местоимений как средства связи предложений в тексте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149.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576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Определительные местоимения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644411" w:rsidTr="00E414B9">
        <w:trPr>
          <w:trHeight w:hRule="exact" w:val="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576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Вопросительные </w:t>
            </w:r>
            <w:r w:rsidR="00A5766E" w:rsidRPr="00D07364">
              <w:rPr>
                <w:rFonts w:ascii="Times New Roman" w:hAnsi="Times New Roman" w:cs="Times New Roman"/>
                <w:lang w:val="ru-RU"/>
              </w:rPr>
              <w:t>м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естоимения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E414B9">
            <w:pPr>
              <w:autoSpaceDE w:val="0"/>
              <w:autoSpaceDN w:val="0"/>
              <w:spacing w:after="0" w:line="240" w:lineRule="auto"/>
              <w:ind w:left="70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Самооценка с </w:t>
            </w:r>
            <w:r w:rsidR="00E414B9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использованием</w:t>
            </w:r>
            <w:r w:rsidR="00E414B9" w:rsidRPr="00D07364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Оценочного листа»;</w:t>
            </w:r>
          </w:p>
        </w:tc>
      </w:tr>
      <w:tr w:rsidR="00C52EC9" w:rsidRPr="00D07364" w:rsidTr="00E414B9">
        <w:trPr>
          <w:trHeight w:hRule="exact" w:val="4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Относительные местоимения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576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конструирование предложений;</w:t>
            </w:r>
          </w:p>
        </w:tc>
      </w:tr>
      <w:tr w:rsidR="00C52EC9" w:rsidRPr="00D07364" w:rsidTr="004C2EB2">
        <w:trPr>
          <w:trHeight w:hRule="exact" w:val="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Изложение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изложение;</w:t>
            </w:r>
          </w:p>
        </w:tc>
      </w:tr>
      <w:tr w:rsidR="00C52EC9" w:rsidRPr="00D07364" w:rsidTr="004C2EB2">
        <w:trPr>
          <w:trHeight w:hRule="exact"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576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Неопределённые местоимения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4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Отрицательные местоимения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7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Нормы правописания местоимений: правописание местоимений с НЕ и НИ; слитное, раздельное и дефисное написание местоимений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lastRenderedPageBreak/>
              <w:t xml:space="preserve">156.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432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Словообразование местоимений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словообразовательный разбор;</w:t>
            </w:r>
          </w:p>
        </w:tc>
      </w:tr>
      <w:tr w:rsidR="00C52EC9" w:rsidRPr="00D07364" w:rsidTr="004C2EB2">
        <w:trPr>
          <w:trHeight w:hRule="exact" w:val="4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A5766E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 Морфологический</w:t>
            </w:r>
            <w:r w:rsidRPr="00D07364">
              <w:rPr>
                <w:rFonts w:ascii="Times New Roman" w:hAnsi="Times New Roman" w:cs="Times New Roman"/>
              </w:rPr>
              <w:t xml:space="preserve"> 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анализ местоимений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Зачет;</w:t>
            </w:r>
          </w:p>
        </w:tc>
      </w:tr>
      <w:tr w:rsidR="00C52EC9" w:rsidRPr="00D07364" w:rsidTr="004C2EB2">
        <w:trPr>
          <w:trHeight w:hRule="exact" w:val="4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Проверочная работа по теме "Местоимение"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Диктант;</w:t>
            </w:r>
          </w:p>
        </w:tc>
      </w:tr>
      <w:tr w:rsidR="00C52EC9" w:rsidRPr="00D07364" w:rsidTr="004C2EB2">
        <w:trPr>
          <w:trHeight w:hRule="exact" w:val="6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159.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Глагол как часть речи (обобщение </w:t>
            </w:r>
            <w:r w:rsidRPr="00D07364">
              <w:rPr>
                <w:rFonts w:ascii="Times New Roman" w:hAnsi="Times New Roman" w:cs="Times New Roman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изученного в 5 классе)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E414B9">
        <w:trPr>
          <w:trHeight w:hRule="exact" w:val="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160.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Глагол как часть речи (обобщение изученного в 5 классе).</w:t>
            </w:r>
            <w:r w:rsidR="00E414B9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Практикум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161.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432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Словообразование глаголов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4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162.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980" w:hanging="568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Переходные и непереходные глаголы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163.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302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Переходные и непереходные глаголы. 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164.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Возвратные глаголы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165.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Возвратные глаголы. 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166.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A5766E" w:rsidP="00062BFA">
            <w:pPr>
              <w:autoSpaceDE w:val="0"/>
              <w:autoSpaceDN w:val="0"/>
              <w:spacing w:after="0" w:line="240" w:lineRule="auto"/>
              <w:ind w:left="70" w:right="4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Спряжение глагола (повторение). 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167.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576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Разноспрягаемые </w:t>
            </w:r>
            <w:r w:rsidRPr="00D07364">
              <w:rPr>
                <w:rFonts w:ascii="Times New Roman" w:hAnsi="Times New Roman" w:cs="Times New Roman"/>
                <w:lang w:val="ru-RU"/>
              </w:rPr>
              <w:tab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глаголы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168.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Разнос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прягаемые 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глаголы (закрепление).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169.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Безличные глаголы.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Использование личных глаголов в безличном значении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170.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Безличные глаголы.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 личных глаголов в безличном значении.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2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171.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Наклонение глагола. Изъявительное наклонение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4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172.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864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Изъявительное наклонение (закрепление).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29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173.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Условное наклонение глагола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4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174.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Условное наклонение глагола (закрепление).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175.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Изложение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E414B9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зложение;</w:t>
            </w:r>
          </w:p>
        </w:tc>
      </w:tr>
      <w:tr w:rsidR="00C52EC9" w:rsidRPr="00D07364" w:rsidTr="004C2EB2">
        <w:trPr>
          <w:trHeight w:hRule="exact" w:val="3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176.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Повелительное наклонение глагола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2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177.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288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Повелительное наклонение глагола (закрепление).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Зачет;</w:t>
            </w:r>
          </w:p>
        </w:tc>
      </w:tr>
      <w:tr w:rsidR="00C52EC9" w:rsidRPr="00D07364" w:rsidTr="004C2EB2">
        <w:trPr>
          <w:trHeight w:hRule="exact" w:val="4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178.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Проверочная работа по теме "Наклонения глагола"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Зачет;</w:t>
            </w:r>
          </w:p>
        </w:tc>
      </w:tr>
      <w:tr w:rsidR="00C52EC9" w:rsidRPr="00D07364" w:rsidTr="004C2EB2">
        <w:trPr>
          <w:trHeight w:hRule="exact"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lastRenderedPageBreak/>
              <w:t xml:space="preserve">179.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Использование Ь как показателя грамматической формы повелительного наклонения глагола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.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7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180.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jc w:val="both"/>
              <w:rPr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Использование Ь как показателя грамматической </w:t>
            </w:r>
            <w:r w:rsidR="00A5766E" w:rsidRPr="00D07364">
              <w:rPr>
                <w:rFonts w:ascii="Times New Roman" w:hAnsi="Times New Roman" w:cs="Times New Roman"/>
                <w:lang w:val="ru-RU"/>
              </w:rPr>
              <w:t xml:space="preserve">формы </w:t>
            </w:r>
            <w:r w:rsidRPr="00D07364">
              <w:rPr>
                <w:rFonts w:ascii="Times New Roman" w:hAnsi="Times New Roman" w:cs="Times New Roman"/>
                <w:lang w:val="ru-RU"/>
              </w:rPr>
              <w:t>повелительного наклонения глагола.</w:t>
            </w:r>
            <w:r w:rsidR="00A5766E" w:rsidRPr="00D073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lang w:val="ru-RU"/>
              </w:rPr>
              <w:t>Сочинение-</w:t>
            </w:r>
            <w:r w:rsidR="00A5766E" w:rsidRPr="00D073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lang w:val="ru-RU"/>
              </w:rPr>
              <w:t>миниатюра</w:t>
            </w:r>
            <w:r w:rsidRPr="00D07364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E414B9" w:rsidP="004C2EB2">
            <w:pPr>
              <w:autoSpaceDE w:val="0"/>
              <w:autoSpaceDN w:val="0"/>
              <w:spacing w:after="0" w:line="240" w:lineRule="auto"/>
              <w:ind w:left="70" w:right="115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</w:t>
            </w:r>
            <w:r w:rsidR="005830D4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очинение -миниатюра;</w:t>
            </w:r>
          </w:p>
        </w:tc>
      </w:tr>
      <w:tr w:rsidR="00C52EC9" w:rsidRPr="00D07364" w:rsidTr="004C2EB2">
        <w:trPr>
          <w:trHeight w:hRule="exact" w:val="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181.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6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82.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Нормы образования форм повелительного наклонения глагола (закрепление).</w:t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183.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Употребление одного наклонения в значении другого.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184.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Нормы ударения в </w:t>
            </w:r>
            <w:r w:rsidRPr="00D07364">
              <w:rPr>
                <w:rFonts w:ascii="Times New Roman" w:hAnsi="Times New Roman" w:cs="Times New Roman"/>
                <w:lang w:val="ru-RU"/>
              </w:rPr>
              <w:tab/>
            </w:r>
            <w:r w:rsidR="00A5766E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глагольных формах.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185.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lang w:val="ru-RU"/>
              </w:rPr>
              <w:t xml:space="preserve">Нормы ударения в глагольных формах. Практикум. Работа с </w:t>
            </w:r>
            <w:r w:rsidR="00A5766E" w:rsidRPr="00D07364">
              <w:rPr>
                <w:rFonts w:ascii="Times New Roman" w:hAnsi="Times New Roman" w:cs="Times New Roman"/>
                <w:lang w:val="ru-RU"/>
              </w:rPr>
              <w:t>о</w:t>
            </w:r>
            <w:r w:rsidRPr="00D07364">
              <w:rPr>
                <w:rFonts w:ascii="Times New Roman" w:hAnsi="Times New Roman" w:cs="Times New Roman"/>
                <w:lang w:val="ru-RU"/>
              </w:rPr>
              <w:t xml:space="preserve">рфоэпическим словарём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186.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Нормы словоизменения глаголов (глаголы, не имеющие формы 1 л.</w:t>
            </w:r>
          </w:p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ед. ч.)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187.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Нормы словоизменения глаголов (поласкает -полощет, брызгает -брызжет и т. п.)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4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188.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Нормы словоизменения глаголов (обобщение).</w:t>
            </w:r>
            <w:r w:rsidR="004C2EB2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2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189.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432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Видо-временная соотнесённость глагольных форм в тексте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190.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w w:val="98"/>
                <w:lang w:val="ru-RU"/>
              </w:rPr>
              <w:t>Видо-временна</w:t>
            </w:r>
            <w:r w:rsidR="002D25CB" w:rsidRPr="00D07364">
              <w:rPr>
                <w:rFonts w:ascii="Times New Roman" w:hAnsi="Times New Roman" w:cs="Times New Roman"/>
                <w:w w:val="98"/>
                <w:lang w:val="ru-RU"/>
              </w:rPr>
              <w:t xml:space="preserve">я </w:t>
            </w:r>
            <w:r w:rsidR="00062BFA" w:rsidRPr="00D07364">
              <w:rPr>
                <w:rFonts w:ascii="Times New Roman" w:hAnsi="Times New Roman" w:cs="Times New Roman"/>
                <w:w w:val="98"/>
                <w:lang w:val="ru-RU"/>
              </w:rPr>
              <w:t>соотнесённость глагольных</w:t>
            </w:r>
            <w:r w:rsidRPr="00D07364">
              <w:rPr>
                <w:rFonts w:ascii="Times New Roman" w:hAnsi="Times New Roman" w:cs="Times New Roman"/>
                <w:w w:val="98"/>
                <w:lang w:val="ru-RU"/>
              </w:rPr>
              <w:t xml:space="preserve"> форм в тексте (закрепление</w:t>
            </w:r>
            <w:r w:rsidR="00062BFA" w:rsidRPr="00D07364">
              <w:rPr>
                <w:rFonts w:ascii="Times New Roman" w:hAnsi="Times New Roman" w:cs="Times New Roman"/>
                <w:w w:val="98"/>
                <w:lang w:val="ru-RU"/>
              </w:rPr>
              <w:t>).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Практикум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191.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432"/>
              <w:contextualSpacing/>
              <w:jc w:val="both"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Морфологический анализ глагола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Устный опрос;</w:t>
            </w:r>
          </w:p>
        </w:tc>
      </w:tr>
      <w:tr w:rsidR="00C52EC9" w:rsidRPr="00D07364" w:rsidTr="004C2EB2">
        <w:trPr>
          <w:trHeight w:hRule="exact"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192.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568" w:right="432" w:hanging="56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Морфологический анализ глагола (закрепление).</w:t>
            </w:r>
            <w:r w:rsidR="004C2EB2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193.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hAnsi="Times New Roman" w:cs="Times New Roman"/>
                <w:lang w:val="ru-RU"/>
              </w:rPr>
              <w:t xml:space="preserve">Орфографический анализ глаголов с орфограммами (обобщение изученного в 5 классе)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576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орфографический анализ слова;</w:t>
            </w:r>
          </w:p>
        </w:tc>
      </w:tr>
      <w:tr w:rsidR="00C52EC9" w:rsidRPr="00D07364" w:rsidTr="004C2EB2">
        <w:trPr>
          <w:trHeight w:hRule="exact" w:val="7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194.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hAnsi="Times New Roman" w:cs="Times New Roman"/>
                <w:lang w:val="ru-RU"/>
              </w:rPr>
              <w:t xml:space="preserve">Орфографический анализ глаголов с Ь в формах повелительного наклонения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5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195.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Нормы правописания глаголов с изученными орфограммами (обобщение изученного в 6 классе)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196.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tabs>
                <w:tab w:val="left" w:pos="568"/>
              </w:tabs>
              <w:autoSpaceDE w:val="0"/>
              <w:autoSpaceDN w:val="0"/>
              <w:spacing w:after="0" w:line="240" w:lineRule="auto"/>
              <w:ind w:right="4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Орфографический анализ глагола.</w:t>
            </w:r>
            <w:r w:rsidR="002D25CB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Практикум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Практическая работа;</w:t>
            </w:r>
          </w:p>
        </w:tc>
      </w:tr>
      <w:tr w:rsidR="00C52EC9" w:rsidRPr="00D07364" w:rsidTr="004C2EB2">
        <w:trPr>
          <w:trHeight w:hRule="exact" w:val="4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197.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28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Проверочная работа по теме "Глагол".</w:t>
            </w:r>
            <w:r w:rsidR="002D25CB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Проверочная работа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Тестирование;</w:t>
            </w:r>
          </w:p>
        </w:tc>
      </w:tr>
      <w:tr w:rsidR="00B9685B" w:rsidRPr="00D07364" w:rsidTr="00021524">
        <w:trPr>
          <w:trHeight w:hRule="exact" w:val="420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85B" w:rsidRPr="00D07364" w:rsidRDefault="00B9685B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b/>
                <w:color w:val="000000"/>
                <w:w w:val="98"/>
                <w:lang w:val="ru-RU"/>
              </w:rPr>
              <w:t>Раздел 9. ПОВТОРЕНИЕ(6ч.+1ч.)</w:t>
            </w:r>
          </w:p>
        </w:tc>
      </w:tr>
      <w:tr w:rsidR="00C52EC9" w:rsidRPr="00D07364" w:rsidTr="004C2EB2">
        <w:trPr>
          <w:trHeight w:hRule="exact" w:val="5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198.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25CB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Повторение.</w:t>
            </w:r>
            <w:r w:rsidR="002D25CB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Лексикология.</w:t>
            </w:r>
            <w:r w:rsidR="002D25CB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Фразеология (повторение изученного в 6 классе)</w:t>
            </w:r>
          </w:p>
          <w:p w:rsidR="002D25CB" w:rsidRPr="00D07364" w:rsidRDefault="002D25CB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</w:p>
          <w:p w:rsidR="002D25CB" w:rsidRPr="00D07364" w:rsidRDefault="002D25CB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</w:pPr>
          </w:p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lastRenderedPageBreak/>
              <w:t xml:space="preserve">199.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Повторение.</w:t>
            </w:r>
            <w:r w:rsidR="002D25CB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Морфемика.</w:t>
            </w:r>
            <w:r w:rsidR="002D25CB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Словообразование.</w:t>
            </w:r>
            <w:r w:rsidR="002D25CB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Орфография </w:t>
            </w:r>
            <w:r w:rsidRPr="00D07364">
              <w:rPr>
                <w:rFonts w:ascii="Times New Roman" w:hAnsi="Times New Roman" w:cs="Times New Roman"/>
                <w:lang w:val="ru-RU"/>
              </w:rPr>
              <w:br/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(повторение изученного в 6 классе)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Ус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тный опрос;</w:t>
            </w:r>
          </w:p>
        </w:tc>
      </w:tr>
      <w:tr w:rsidR="00C52EC9" w:rsidRPr="00D07364" w:rsidTr="00E414B9">
        <w:trPr>
          <w:trHeight w:hRule="exact" w:val="4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 xml:space="preserve">200.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>Повторение.</w:t>
            </w:r>
            <w:r w:rsidR="002D25CB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</w:t>
            </w:r>
            <w:r w:rsidR="00062BFA"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Морфология (повторение </w:t>
            </w:r>
            <w:r w:rsidR="00062BFA" w:rsidRPr="00D07364">
              <w:rPr>
                <w:rFonts w:ascii="Times New Roman" w:hAnsi="Times New Roman" w:cs="Times New Roman"/>
                <w:lang w:val="ru-RU"/>
              </w:rPr>
              <w:t>изученного</w:t>
            </w: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  <w:lang w:val="ru-RU"/>
              </w:rPr>
              <w:t xml:space="preserve"> в 6 классе)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  <w:rPr>
                <w:rFonts w:ascii="Times New Roman" w:hAnsi="Times New Roman" w:cs="Times New Roman"/>
              </w:rPr>
            </w:pPr>
            <w:r w:rsidRPr="00D07364">
              <w:rPr>
                <w:rFonts w:ascii="Times New Roman" w:eastAsia="Times New Roman" w:hAnsi="Times New Roman" w:cs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E414B9">
        <w:trPr>
          <w:trHeight w:hRule="exact" w:val="5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 xml:space="preserve">201.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Повторение.</w:t>
            </w:r>
            <w:r w:rsidR="002D25CB"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Орфография.</w:t>
            </w:r>
            <w:r w:rsidR="002D25CB"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Правописание имён существительных, </w:t>
            </w:r>
            <w:r w:rsidRPr="00D07364">
              <w:rPr>
                <w:lang w:val="ru-RU"/>
              </w:rPr>
              <w:br/>
            </w: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имён прилагательных (повторение изученного в 6 классе)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Устный опрос;</w:t>
            </w:r>
          </w:p>
        </w:tc>
      </w:tr>
      <w:tr w:rsidR="00C52EC9" w:rsidRPr="00D07364" w:rsidTr="004C2EB2">
        <w:trPr>
          <w:trHeight w:hRule="exact"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202.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Повторение.</w:t>
            </w:r>
            <w:r w:rsidR="002D25CB"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Орфография.</w:t>
            </w:r>
            <w:r w:rsidR="002D25CB"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Правописание имён числительных, </w:t>
            </w:r>
            <w:r w:rsidRPr="00D07364">
              <w:rPr>
                <w:lang w:val="ru-RU"/>
              </w:rPr>
              <w:br/>
            </w: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местоимений, глаголов (повторение изученного в 6 классе)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 w:right="1008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Письменный контроль;</w:t>
            </w:r>
          </w:p>
        </w:tc>
      </w:tr>
      <w:tr w:rsidR="00C52EC9" w:rsidRPr="00D07364" w:rsidTr="004C2EB2">
        <w:trPr>
          <w:trHeight w:hRule="exact" w:val="4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 xml:space="preserve">203.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 w:right="144"/>
              <w:contextualSpacing/>
              <w:jc w:val="both"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 xml:space="preserve">Итоговая контрольная работа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0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Контрольная работа;</w:t>
            </w:r>
          </w:p>
        </w:tc>
      </w:tr>
      <w:tr w:rsidR="00C52EC9" w:rsidRPr="00D07364" w:rsidTr="004C2EB2">
        <w:trPr>
          <w:trHeight w:hRule="exact" w:val="5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 xml:space="preserve">204. </w:t>
            </w:r>
          </w:p>
        </w:tc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0"/>
              <w:contextualSpacing/>
              <w:jc w:val="both"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Повторение. Текст.</w:t>
            </w:r>
            <w:r w:rsidR="002D25CB"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 </w:t>
            </w: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 xml:space="preserve">Анализ текста (повторение изученного в 6 классе)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C52EC9" w:rsidP="00A231FE">
            <w:pPr>
              <w:spacing w:after="0" w:line="240" w:lineRule="auto"/>
              <w:contextualSpacing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4C2EB2" w:rsidP="00A231FE">
            <w:pPr>
              <w:autoSpaceDE w:val="0"/>
              <w:autoSpaceDN w:val="0"/>
              <w:spacing w:after="0" w:line="240" w:lineRule="auto"/>
              <w:ind w:left="70" w:right="144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К</w:t>
            </w:r>
            <w:r w:rsidR="005830D4" w:rsidRPr="00D07364">
              <w:rPr>
                <w:rFonts w:ascii="Times New Roman" w:eastAsia="Times New Roman" w:hAnsi="Times New Roman"/>
                <w:color w:val="000000"/>
                <w:w w:val="98"/>
              </w:rPr>
              <w:t>омплексный анализ текста;</w:t>
            </w:r>
          </w:p>
        </w:tc>
      </w:tr>
      <w:tr w:rsidR="00C52EC9" w:rsidRPr="00D07364" w:rsidTr="004C2EB2">
        <w:trPr>
          <w:trHeight w:hRule="exact" w:val="798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062BFA">
            <w:pPr>
              <w:autoSpaceDE w:val="0"/>
              <w:autoSpaceDN w:val="0"/>
              <w:spacing w:after="0" w:line="240" w:lineRule="auto"/>
              <w:ind w:left="72" w:right="144"/>
              <w:contextualSpacing/>
              <w:jc w:val="both"/>
              <w:rPr>
                <w:lang w:val="ru-RU"/>
              </w:rPr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204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16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EC9" w:rsidRPr="00D07364" w:rsidRDefault="005830D4" w:rsidP="00A231FE">
            <w:pPr>
              <w:autoSpaceDE w:val="0"/>
              <w:autoSpaceDN w:val="0"/>
              <w:spacing w:after="0" w:line="240" w:lineRule="auto"/>
              <w:ind w:left="72"/>
              <w:contextualSpacing/>
            </w:pPr>
            <w:r w:rsidRPr="00D07364">
              <w:rPr>
                <w:rFonts w:ascii="Times New Roman" w:eastAsia="Times New Roman" w:hAnsi="Times New Roman"/>
                <w:color w:val="000000"/>
                <w:w w:val="98"/>
              </w:rPr>
              <w:t>80</w:t>
            </w:r>
          </w:p>
        </w:tc>
      </w:tr>
    </w:tbl>
    <w:p w:rsidR="00C52EC9" w:rsidRPr="00D07364" w:rsidRDefault="00C52EC9">
      <w:pPr>
        <w:autoSpaceDE w:val="0"/>
        <w:autoSpaceDN w:val="0"/>
        <w:spacing w:after="0" w:line="14" w:lineRule="exact"/>
      </w:pPr>
    </w:p>
    <w:p w:rsidR="00C52EC9" w:rsidRPr="00D07364" w:rsidRDefault="00C52EC9">
      <w:pPr>
        <w:sectPr w:rsidR="00C52EC9" w:rsidRPr="00D07364" w:rsidSect="00A231FE">
          <w:pgSz w:w="16840" w:h="11900" w:orient="landscape"/>
          <w:pgMar w:top="556" w:right="556" w:bottom="664" w:left="664" w:header="720" w:footer="720" w:gutter="0"/>
          <w:cols w:space="720" w:equalWidth="0">
            <w:col w:w="11564" w:space="0"/>
          </w:cols>
          <w:docGrid w:linePitch="360"/>
        </w:sectPr>
      </w:pPr>
    </w:p>
    <w:p w:rsidR="00C52EC9" w:rsidRDefault="00C52EC9">
      <w:pPr>
        <w:autoSpaceDE w:val="0"/>
        <w:autoSpaceDN w:val="0"/>
        <w:spacing w:after="78" w:line="220" w:lineRule="exact"/>
      </w:pPr>
    </w:p>
    <w:p w:rsidR="00C52EC9" w:rsidRDefault="005830D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52EC9" w:rsidRDefault="005830D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52EC9" w:rsidRPr="005830D4" w:rsidRDefault="005830D4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5830D4">
        <w:rPr>
          <w:rFonts w:ascii="Times New Roman" w:eastAsia="Times New Roman" w:hAnsi="Times New Roman"/>
          <w:color w:val="000000"/>
          <w:sz w:val="24"/>
          <w:lang w:val="ru-RU"/>
        </w:rPr>
        <w:t xml:space="preserve">Баранов М.Т., Ладыженская Т.А., Тростенцова Л.А. и другие. Русский язык (в 2 частях), 6 класс/ Акционерное общество «Издательство «Просвещение»; </w:t>
      </w:r>
      <w:r w:rsidRPr="005830D4">
        <w:rPr>
          <w:lang w:val="ru-RU"/>
        </w:rPr>
        <w:br/>
      </w:r>
    </w:p>
    <w:p w:rsidR="00C52EC9" w:rsidRPr="005830D4" w:rsidRDefault="005830D4">
      <w:pPr>
        <w:autoSpaceDE w:val="0"/>
        <w:autoSpaceDN w:val="0"/>
        <w:spacing w:before="262" w:after="0" w:line="230" w:lineRule="auto"/>
        <w:rPr>
          <w:lang w:val="ru-RU"/>
        </w:rPr>
      </w:pPr>
      <w:r w:rsidRPr="005830D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52EC9" w:rsidRPr="005830D4" w:rsidRDefault="005830D4">
      <w:pPr>
        <w:autoSpaceDE w:val="0"/>
        <w:autoSpaceDN w:val="0"/>
        <w:spacing w:before="166" w:after="0" w:line="262" w:lineRule="auto"/>
        <w:ind w:right="2736"/>
        <w:rPr>
          <w:lang w:val="ru-RU"/>
        </w:rPr>
      </w:pPr>
      <w:r w:rsidRPr="005830D4">
        <w:rPr>
          <w:rFonts w:ascii="Times New Roman" w:eastAsia="Times New Roman" w:hAnsi="Times New Roman"/>
          <w:color w:val="000000"/>
          <w:sz w:val="24"/>
          <w:lang w:val="ru-RU"/>
        </w:rPr>
        <w:t>Егорова Н.В.Поурочные методические разработки.М.:Просвещение 2021 г. Макарова Б.В. Разноуровневые задания.М.:Просвещение 2021 г.</w:t>
      </w:r>
    </w:p>
    <w:p w:rsidR="00C52EC9" w:rsidRPr="005830D4" w:rsidRDefault="005830D4">
      <w:pPr>
        <w:autoSpaceDE w:val="0"/>
        <w:autoSpaceDN w:val="0"/>
        <w:spacing w:before="264" w:after="0" w:line="230" w:lineRule="auto"/>
        <w:rPr>
          <w:lang w:val="ru-RU"/>
        </w:rPr>
      </w:pPr>
      <w:r w:rsidRPr="005830D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52EC9" w:rsidRPr="005830D4" w:rsidRDefault="00A04A52" w:rsidP="002D25CB">
      <w:pPr>
        <w:autoSpaceDE w:val="0"/>
        <w:autoSpaceDN w:val="0"/>
        <w:spacing w:before="166" w:after="0" w:line="285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/27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proshkolu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/13/5/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rozental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rusyaz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uchitel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2D25CB" w:rsidRDefault="005830D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830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4C2EB2" w:rsidRPr="004C2EB2" w:rsidRDefault="004C2EB2" w:rsidP="004C2EB2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C2EB2">
        <w:rPr>
          <w:rFonts w:ascii="Times New Roman" w:eastAsia="Times New Roman" w:hAnsi="Times New Roman"/>
          <w:b/>
          <w:color w:val="000000"/>
          <w:sz w:val="24"/>
          <w:lang w:val="ru-RU"/>
        </w:rPr>
        <w:t>Мультимедийное оборудование, интерактивные доски, персональный компьютер учителя</w:t>
      </w:r>
    </w:p>
    <w:p w:rsidR="00C52EC9" w:rsidRDefault="00C52EC9">
      <w:pPr>
        <w:rPr>
          <w:lang w:val="ru-RU"/>
        </w:rPr>
      </w:pPr>
    </w:p>
    <w:p w:rsidR="005E6862" w:rsidRPr="005830D4" w:rsidRDefault="005E6862" w:rsidP="004C2EB2">
      <w:pPr>
        <w:rPr>
          <w:lang w:val="ru-RU"/>
        </w:rPr>
      </w:pPr>
    </w:p>
    <w:sectPr w:rsidR="005E6862" w:rsidRPr="005830D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B0" w:rsidRDefault="008039B0" w:rsidP="001B384B">
      <w:pPr>
        <w:spacing w:after="0" w:line="240" w:lineRule="auto"/>
      </w:pPr>
      <w:r>
        <w:separator/>
      </w:r>
    </w:p>
  </w:endnote>
  <w:endnote w:type="continuationSeparator" w:id="0">
    <w:p w:rsidR="008039B0" w:rsidRDefault="008039B0" w:rsidP="001B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B0" w:rsidRDefault="008039B0" w:rsidP="001B384B">
      <w:pPr>
        <w:spacing w:after="0" w:line="240" w:lineRule="auto"/>
      </w:pPr>
      <w:r>
        <w:separator/>
      </w:r>
    </w:p>
  </w:footnote>
  <w:footnote w:type="continuationSeparator" w:id="0">
    <w:p w:rsidR="008039B0" w:rsidRDefault="008039B0" w:rsidP="001B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174003"/>
    <w:multiLevelType w:val="hybridMultilevel"/>
    <w:tmpl w:val="D09A53DE"/>
    <w:lvl w:ilvl="0" w:tplc="8CAE56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629327D"/>
    <w:multiLevelType w:val="hybridMultilevel"/>
    <w:tmpl w:val="DE7CCD16"/>
    <w:lvl w:ilvl="0" w:tplc="C67CFF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1524"/>
    <w:rsid w:val="00034616"/>
    <w:rsid w:val="0006063C"/>
    <w:rsid w:val="00062BFA"/>
    <w:rsid w:val="00063DC3"/>
    <w:rsid w:val="00065976"/>
    <w:rsid w:val="000A307E"/>
    <w:rsid w:val="000C38D2"/>
    <w:rsid w:val="0015074B"/>
    <w:rsid w:val="001B384B"/>
    <w:rsid w:val="001E4185"/>
    <w:rsid w:val="00212858"/>
    <w:rsid w:val="0029639D"/>
    <w:rsid w:val="002A678D"/>
    <w:rsid w:val="002D25CB"/>
    <w:rsid w:val="00326F90"/>
    <w:rsid w:val="00402241"/>
    <w:rsid w:val="004051D8"/>
    <w:rsid w:val="004733FB"/>
    <w:rsid w:val="004875F9"/>
    <w:rsid w:val="004A3194"/>
    <w:rsid w:val="004C2EB2"/>
    <w:rsid w:val="004D14DE"/>
    <w:rsid w:val="004E2174"/>
    <w:rsid w:val="005830D4"/>
    <w:rsid w:val="005E195C"/>
    <w:rsid w:val="005E6862"/>
    <w:rsid w:val="00644411"/>
    <w:rsid w:val="006A15E3"/>
    <w:rsid w:val="006E260D"/>
    <w:rsid w:val="007D61C9"/>
    <w:rsid w:val="008039B0"/>
    <w:rsid w:val="00827170"/>
    <w:rsid w:val="008E2CB7"/>
    <w:rsid w:val="00947C25"/>
    <w:rsid w:val="00A04A52"/>
    <w:rsid w:val="00A231FE"/>
    <w:rsid w:val="00A5766E"/>
    <w:rsid w:val="00AA1BCE"/>
    <w:rsid w:val="00AA1D8D"/>
    <w:rsid w:val="00AA1F18"/>
    <w:rsid w:val="00AA61AD"/>
    <w:rsid w:val="00AE6BF4"/>
    <w:rsid w:val="00B47730"/>
    <w:rsid w:val="00B8463E"/>
    <w:rsid w:val="00B9685B"/>
    <w:rsid w:val="00C52EC9"/>
    <w:rsid w:val="00C62F16"/>
    <w:rsid w:val="00CB0664"/>
    <w:rsid w:val="00D07364"/>
    <w:rsid w:val="00D65016"/>
    <w:rsid w:val="00D953E6"/>
    <w:rsid w:val="00DC3CE2"/>
    <w:rsid w:val="00DD2A59"/>
    <w:rsid w:val="00E414B9"/>
    <w:rsid w:val="00E86092"/>
    <w:rsid w:val="00EE5CFA"/>
    <w:rsid w:val="00EF4542"/>
    <w:rsid w:val="00F548F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C0535"/>
  <w14:defaultImageDpi w14:val="300"/>
  <w15:docId w15:val="{2EFC16EB-FC4D-4429-8979-6E0D7CD8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B45E6-0410-4E2A-A35B-211ED6B5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10296</Words>
  <Characters>58688</Characters>
  <Application>Microsoft Office Word</Application>
  <DocSecurity>0</DocSecurity>
  <Lines>489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Оксана</cp:lastModifiedBy>
  <cp:revision>35</cp:revision>
  <dcterms:created xsi:type="dcterms:W3CDTF">2013-12-23T23:15:00Z</dcterms:created>
  <dcterms:modified xsi:type="dcterms:W3CDTF">2022-06-26T17:14:00Z</dcterms:modified>
  <cp:category/>
</cp:coreProperties>
</file>